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1843"/>
        <w:gridCol w:w="278"/>
        <w:gridCol w:w="1134"/>
        <w:gridCol w:w="431"/>
        <w:gridCol w:w="1128"/>
        <w:gridCol w:w="715"/>
        <w:gridCol w:w="1556"/>
        <w:gridCol w:w="287"/>
        <w:gridCol w:w="988"/>
        <w:gridCol w:w="855"/>
        <w:gridCol w:w="1843"/>
      </w:tblGrid>
      <w:tr w:rsidR="00075C7F" w:rsidTr="00D1491E">
        <w:trPr>
          <w:cantSplit/>
          <w:trHeight w:val="298"/>
        </w:trPr>
        <w:tc>
          <w:tcPr>
            <w:tcW w:w="11058" w:type="dxa"/>
            <w:gridSpan w:val="11"/>
            <w:tcMar>
              <w:top w:w="43" w:type="dxa"/>
              <w:bottom w:w="43" w:type="dxa"/>
            </w:tcMar>
            <w:vAlign w:val="center"/>
          </w:tcPr>
          <w:p w:rsidR="00075C7F" w:rsidRPr="006A5E4B" w:rsidRDefault="006021D5" w:rsidP="00E50FBF">
            <w:pPr>
              <w:tabs>
                <w:tab w:val="left" w:pos="-720"/>
              </w:tabs>
              <w:suppressAutoHyphens/>
              <w:adjustRightInd w:val="0"/>
              <w:snapToGrid w:val="0"/>
              <w:spacing w:line="240" w:lineRule="atLeast"/>
              <w:jc w:val="left"/>
              <w:rPr>
                <w:b/>
                <w:spacing w:val="-2"/>
                <w:sz w:val="18"/>
                <w:szCs w:val="18"/>
              </w:rPr>
            </w:pPr>
            <w:r w:rsidRPr="006A5E4B">
              <w:rPr>
                <w:b/>
                <w:spacing w:val="-2"/>
                <w:sz w:val="18"/>
                <w:szCs w:val="18"/>
              </w:rPr>
              <w:t>Applicant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 xml:space="preserve"> Information</w:t>
            </w:r>
            <w:r w:rsidR="00C31349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委托方信息</w:t>
            </w:r>
            <w:r w:rsidR="00E50FBF"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DA64CB" w:rsidRPr="000A7FF5" w:rsidTr="00A14153">
        <w:trPr>
          <w:cantSplit/>
          <w:trHeight w:val="228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655535" w:rsidRDefault="00DA64CB" w:rsidP="009C43BB">
            <w:pPr>
              <w:jc w:val="left"/>
              <w:rPr>
                <w:spacing w:val="-2"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0A7FF5">
              <w:rPr>
                <w:spacing w:val="-2"/>
                <w:sz w:val="16"/>
                <w:szCs w:val="16"/>
              </w:rPr>
              <w:t>Applicant Name</w:t>
            </w:r>
            <w:r w:rsidRPr="000A7FF5">
              <w:rPr>
                <w:rFonts w:hint="eastAsia"/>
                <w:sz w:val="16"/>
                <w:szCs w:val="16"/>
              </w:rPr>
              <w:t>申请公司</w:t>
            </w:r>
            <w:r w:rsidRPr="000A7FF5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64CB" w:rsidRPr="00281C3F" w:rsidRDefault="00DA64CB" w:rsidP="00E57156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34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64CB" w:rsidRPr="00281C3F" w:rsidRDefault="00DA64CB" w:rsidP="0040789C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40"/>
        </w:trPr>
        <w:tc>
          <w:tcPr>
            <w:tcW w:w="2121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jc w:val="left"/>
              <w:rPr>
                <w:b/>
                <w:sz w:val="16"/>
                <w:szCs w:val="16"/>
              </w:rPr>
            </w:pPr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>
              <w:rPr>
                <w:spacing w:val="-2"/>
                <w:sz w:val="16"/>
                <w:szCs w:val="16"/>
              </w:rPr>
              <w:t>Address</w:t>
            </w:r>
            <w:r w:rsidRPr="000A7FF5">
              <w:rPr>
                <w:rFonts w:hint="eastAsia"/>
                <w:sz w:val="16"/>
                <w:szCs w:val="16"/>
              </w:rPr>
              <w:t>地址</w:t>
            </w:r>
            <w:r w:rsidRPr="000A7FF5">
              <w:rPr>
                <w:rFonts w:hint="eastAsia"/>
                <w:sz w:val="16"/>
                <w:szCs w:val="16"/>
              </w:rPr>
              <w:t>:</w:t>
            </w:r>
          </w:p>
        </w:tc>
        <w:tc>
          <w:tcPr>
            <w:tcW w:w="1134" w:type="dxa"/>
          </w:tcPr>
          <w:p w:rsidR="00DA64CB" w:rsidRPr="00281C3F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 w:rsidRPr="00281C3F">
              <w:rPr>
                <w:spacing w:val="-2"/>
                <w:sz w:val="16"/>
                <w:szCs w:val="16"/>
              </w:rPr>
              <w:t xml:space="preserve">English 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DA64CB" w:rsidRPr="000A7FF5" w:rsidTr="00A14153">
        <w:trPr>
          <w:cantSplit/>
          <w:trHeight w:val="260"/>
        </w:trPr>
        <w:tc>
          <w:tcPr>
            <w:tcW w:w="2121" w:type="dxa"/>
            <w:gridSpan w:val="2"/>
            <w:vMerge/>
            <w:tcMar>
              <w:top w:w="43" w:type="dxa"/>
              <w:bottom w:w="43" w:type="dxa"/>
            </w:tcMar>
            <w:vAlign w:val="center"/>
          </w:tcPr>
          <w:p w:rsidR="00DA64CB" w:rsidRPr="000A7FF5" w:rsidRDefault="00DA64CB" w:rsidP="009C43BB">
            <w:pPr>
              <w:ind w:firstLineChars="337" w:firstLine="541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A64CB" w:rsidRPr="00655535" w:rsidRDefault="00DA64CB" w:rsidP="00431A5A">
            <w:pPr>
              <w:jc w:val="center"/>
              <w:rPr>
                <w:spacing w:val="-2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>中文</w:t>
            </w:r>
          </w:p>
        </w:tc>
        <w:tc>
          <w:tcPr>
            <w:tcW w:w="7803" w:type="dxa"/>
            <w:gridSpan w:val="8"/>
            <w:vAlign w:val="center"/>
          </w:tcPr>
          <w:p w:rsidR="00DA64CB" w:rsidRPr="00127231" w:rsidRDefault="00DA64CB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A14153">
        <w:trPr>
          <w:cantSplit/>
          <w:trHeight w:val="260"/>
        </w:trPr>
        <w:tc>
          <w:tcPr>
            <w:tcW w:w="2121" w:type="dxa"/>
            <w:gridSpan w:val="2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 xml:space="preserve">Contact Person 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联系人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1134" w:type="dxa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Telephone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电话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271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A52C9" w:rsidRPr="00127231" w:rsidRDefault="00FA52C9" w:rsidP="00FA52C9">
            <w:pPr>
              <w:rPr>
                <w:color w:val="0000FF"/>
                <w:sz w:val="18"/>
                <w:szCs w:val="18"/>
              </w:rPr>
            </w:pPr>
            <w:r w:rsidRPr="009E2DBA">
              <w:rPr>
                <w:rFonts w:hint="eastAsia"/>
                <w:color w:val="0000FF"/>
                <w:sz w:val="18"/>
                <w:szCs w:val="18"/>
              </w:rPr>
              <w:t>★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E-mail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邮箱</w:t>
            </w:r>
            <w:r w:rsidRPr="009E2DBA">
              <w:rPr>
                <w:rFonts w:hint="eastAsia"/>
                <w:spacing w:val="-2"/>
                <w:sz w:val="16"/>
                <w:szCs w:val="16"/>
              </w:rPr>
              <w:t>:</w:t>
            </w:r>
          </w:p>
        </w:tc>
        <w:tc>
          <w:tcPr>
            <w:tcW w:w="2698" w:type="dxa"/>
            <w:gridSpan w:val="2"/>
            <w:vAlign w:val="center"/>
          </w:tcPr>
          <w:p w:rsidR="00FA52C9" w:rsidRPr="00127231" w:rsidRDefault="00FA52C9" w:rsidP="00431A5A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FA52C9" w:rsidRPr="000A7FF5" w:rsidTr="00861661">
        <w:trPr>
          <w:cantSplit/>
          <w:trHeight w:val="278"/>
        </w:trPr>
        <w:tc>
          <w:tcPr>
            <w:tcW w:w="11058" w:type="dxa"/>
            <w:gridSpan w:val="11"/>
            <w:tcMar>
              <w:top w:w="43" w:type="dxa"/>
              <w:bottom w:w="43" w:type="dxa"/>
            </w:tcMar>
            <w:vAlign w:val="center"/>
          </w:tcPr>
          <w:p w:rsidR="00FA52C9" w:rsidRPr="00E96095" w:rsidRDefault="00FA52C9" w:rsidP="00431A5A">
            <w:pPr>
              <w:jc w:val="left"/>
              <w:rPr>
                <w:color w:val="0000FF"/>
              </w:rPr>
            </w:pPr>
            <w:r>
              <w:rPr>
                <w:rFonts w:hint="eastAsia"/>
                <w:b/>
                <w:spacing w:val="-2"/>
                <w:sz w:val="18"/>
                <w:szCs w:val="18"/>
              </w:rPr>
              <w:t>S</w:t>
            </w:r>
            <w:r w:rsidRPr="00A97A48">
              <w:rPr>
                <w:b/>
                <w:spacing w:val="-2"/>
                <w:sz w:val="18"/>
                <w:szCs w:val="18"/>
              </w:rPr>
              <w:t>amples and test items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 xml:space="preserve"> </w:t>
            </w:r>
            <w:r w:rsidRPr="00ED45C2">
              <w:rPr>
                <w:b/>
                <w:spacing w:val="-2"/>
                <w:sz w:val="18"/>
                <w:szCs w:val="18"/>
              </w:rPr>
              <w:t>Information</w:t>
            </w:r>
            <w:r w:rsidRPr="00A97A48">
              <w:rPr>
                <w:rFonts w:hint="eastAsia"/>
                <w:b/>
                <w:spacing w:val="-2"/>
                <w:sz w:val="18"/>
                <w:szCs w:val="18"/>
              </w:rPr>
              <w:t>样品及测试项目</w:t>
            </w:r>
            <w:r>
              <w:rPr>
                <w:rFonts w:hint="eastAsia"/>
                <w:b/>
                <w:spacing w:val="-2"/>
                <w:sz w:val="18"/>
                <w:szCs w:val="18"/>
              </w:rPr>
              <w:t>信息</w:t>
            </w:r>
            <w:r w:rsidRPr="006A5E4B">
              <w:rPr>
                <w:rFonts w:hint="eastAsia"/>
                <w:b/>
                <w:bCs/>
                <w:spacing w:val="-2"/>
                <w:sz w:val="18"/>
                <w:szCs w:val="18"/>
              </w:rPr>
              <w:t>：</w:t>
            </w:r>
          </w:p>
        </w:tc>
      </w:tr>
      <w:tr w:rsidR="00FA52C9" w:rsidRPr="000A7FF5" w:rsidTr="00CC4336">
        <w:trPr>
          <w:cantSplit/>
          <w:trHeight w:val="284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P.O. No.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订单编号</w:t>
            </w:r>
          </w:p>
        </w:tc>
        <w:tc>
          <w:tcPr>
            <w:tcW w:w="1843" w:type="dxa"/>
            <w:gridSpan w:val="3"/>
            <w:vAlign w:val="center"/>
          </w:tcPr>
          <w:p w:rsidR="00CA7B41" w:rsidRPr="00CA7B4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color w:val="000000" w:themeColor="text1"/>
                <w:spacing w:val="-2"/>
                <w:sz w:val="16"/>
                <w:szCs w:val="16"/>
              </w:rPr>
              <w:t>Manufacture</w:t>
            </w:r>
          </w:p>
          <w:p w:rsidR="00FA52C9" w:rsidRPr="00127231" w:rsidRDefault="00CA7B41" w:rsidP="00CA7B41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CA7B4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制造商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Buyer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买家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A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ge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s 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年龄</w:t>
            </w: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Country of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o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rigin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原产国</w:t>
            </w: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Destination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country</w:t>
            </w:r>
          </w:p>
          <w:p w:rsidR="00FA52C9" w:rsidRPr="00127231" w:rsidRDefault="00FA52C9" w:rsidP="00CC4336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出口国</w:t>
            </w:r>
          </w:p>
        </w:tc>
      </w:tr>
      <w:tr w:rsidR="00FA52C9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FA52C9" w:rsidRPr="00127231" w:rsidRDefault="00FA52C9" w:rsidP="00CC4336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Sample name</w:t>
            </w:r>
          </w:p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样品名称</w:t>
            </w: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Model</w:t>
            </w:r>
          </w:p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型号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Lot No.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批号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>Test Items</w:t>
            </w:r>
          </w:p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测试项目</w:t>
            </w: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384ABC">
              <w:rPr>
                <w:rFonts w:hint="eastAsia"/>
                <w:color w:val="0000FF"/>
                <w:spacing w:val="-2"/>
                <w:sz w:val="16"/>
                <w:szCs w:val="16"/>
              </w:rPr>
              <w:t>★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Test Standards</w:t>
            </w:r>
            <w:r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          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测试标准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/</w:t>
            </w:r>
            <w:r w:rsidRPr="00127231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方法</w:t>
            </w:r>
            <w:r w:rsidRPr="00127231">
              <w:rPr>
                <w:color w:val="000000" w:themeColor="text1"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E60F3" w:rsidRPr="00127231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Other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其他</w:t>
            </w: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CC4336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E60F3" w:rsidRPr="00127231" w:rsidRDefault="000E60F3" w:rsidP="00556643">
            <w:pPr>
              <w:jc w:val="center"/>
              <w:rPr>
                <w:color w:val="0000FF"/>
                <w:sz w:val="18"/>
                <w:szCs w:val="18"/>
              </w:rPr>
            </w:pPr>
          </w:p>
        </w:tc>
      </w:tr>
      <w:tr w:rsidR="000E60F3" w:rsidRPr="000A7FF5" w:rsidTr="00556643">
        <w:trPr>
          <w:cantSplit/>
          <w:trHeight w:val="206"/>
        </w:trPr>
        <w:tc>
          <w:tcPr>
            <w:tcW w:w="1843" w:type="dxa"/>
            <w:tcMar>
              <w:top w:w="43" w:type="dxa"/>
              <w:bottom w:w="43" w:type="dxa"/>
            </w:tcMar>
            <w:vAlign w:val="center"/>
          </w:tcPr>
          <w:p w:rsidR="000E60F3" w:rsidRPr="002172D0" w:rsidRDefault="000E60F3" w:rsidP="00556643">
            <w:pPr>
              <w:adjustRightInd w:val="0"/>
              <w:snapToGrid w:val="0"/>
              <w:jc w:val="center"/>
              <w:rPr>
                <w:color w:val="000000" w:themeColor="text1"/>
                <w:spacing w:val="-2"/>
                <w:sz w:val="16"/>
                <w:szCs w:val="16"/>
              </w:rPr>
            </w:pP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 xml:space="preserve">Remark                                     </w:t>
            </w:r>
            <w:r w:rsidRPr="00BC3758">
              <w:rPr>
                <w:rFonts w:hint="eastAsia"/>
                <w:color w:val="000000" w:themeColor="text1"/>
                <w:spacing w:val="-2"/>
                <w:sz w:val="16"/>
                <w:szCs w:val="16"/>
              </w:rPr>
              <w:t>备注</w:t>
            </w:r>
          </w:p>
        </w:tc>
        <w:tc>
          <w:tcPr>
            <w:tcW w:w="9215" w:type="dxa"/>
            <w:gridSpan w:val="10"/>
            <w:vAlign w:val="center"/>
          </w:tcPr>
          <w:p w:rsidR="00C531DC" w:rsidRPr="00C531DC" w:rsidRDefault="00C531DC" w:rsidP="00C531DC">
            <w:pPr>
              <w:pStyle w:val="affa"/>
              <w:numPr>
                <w:ilvl w:val="0"/>
                <w:numId w:val="13"/>
              </w:numPr>
              <w:adjustRightInd w:val="0"/>
              <w:snapToGrid w:val="0"/>
              <w:ind w:firstLineChars="0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9610DA" w:rsidRPr="000A7FF5" w:rsidTr="009610DA">
        <w:trPr>
          <w:cantSplit/>
          <w:trHeight w:val="206"/>
        </w:trPr>
        <w:tc>
          <w:tcPr>
            <w:tcW w:w="5529" w:type="dxa"/>
            <w:gridSpan w:val="6"/>
            <w:tcMar>
              <w:top w:w="43" w:type="dxa"/>
              <w:bottom w:w="43" w:type="dxa"/>
            </w:tcMar>
            <w:vAlign w:val="center"/>
          </w:tcPr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</w:rPr>
              <w:t xml:space="preserve">US Juvenile Product Testing 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美国婴童产品测试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ASTM F404 High Chair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高脚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F833 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16 CFR 1227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Carriage/Stroller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F977 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1216 Baby Walker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学步车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F1235 Hook-on Chair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桌边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F1004 Safety Gate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门护栏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F1169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1219 Full Size Baby Crib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标准床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F406 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16 CFR 1220 Non-Full Size Crib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非标准床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F1821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1217 Toddler Bed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童床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F2012 Stationary Activity Center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固定式婴儿转椅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F2167 Infant Bouncer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摇椅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F2194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16 CFR 1218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Bassinet/Cradle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摇篮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F2388 Baby Changing Table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婴儿换洗台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highlight w:val="yellow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F406 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1221 Play Yard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游戏床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F1427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1213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16 CFR 1513 Bunk Bed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双层床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ASTM F2050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16 CFR 1225 hand-held infant carrier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提篮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ASTM F2236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16CFR 1226 soft infant carrier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软质背带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ASTM F1967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16 CFR 1215 infant bath seat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婴儿洗澡座椅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Pls</w:t>
            </w:r>
            <w:proofErr w:type="spellEnd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</w:rPr>
              <w:t xml:space="preserve">      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</w:rPr>
              <w:t xml:space="preserve">   </w:t>
            </w:r>
          </w:p>
          <w:p w:rsidR="009610DA" w:rsidRPr="00BC3758" w:rsidRDefault="009610DA" w:rsidP="009610DA">
            <w:pPr>
              <w:adjustRightInd w:val="0"/>
              <w:snapToGrid w:val="0"/>
              <w:spacing w:line="200" w:lineRule="exact"/>
              <w:rPr>
                <w:color w:val="000000" w:themeColor="text1"/>
                <w:spacing w:val="-2"/>
                <w:sz w:val="16"/>
                <w:szCs w:val="16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 xml:space="preserve">EU Juvenile Product Testing 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欧洲婴童产品测试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EN14988 High Chair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高脚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EN1888 Carriage/Stroller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EN1273 Baby Walker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学步车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EN1272 Hook on Chair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桌边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EN1930 Safety Gates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门护栏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EN716 Cot/Crib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童床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EN12227 Play Yard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游戏床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EN1466 Carry Cot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提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篮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EN13209-1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背带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(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有支架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>)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EN13209-2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背带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(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无支架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)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EN12221 Baby Changing Table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婴儿更衣台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EN12790 Cradle/Bouncer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摇椅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 BS8509 Toddler Bed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青少年床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bookmarkStart w:id="0" w:name="OLE_LINK17"/>
            <w:bookmarkStart w:id="1" w:name="OLE_LINK18"/>
            <w:bookmarkStart w:id="2" w:name="OLE_LINK19"/>
            <w:bookmarkStart w:id="3" w:name="OLE_LINK20"/>
            <w:proofErr w:type="spellStart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Pls</w:t>
            </w:r>
            <w:proofErr w:type="spellEnd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:</w:t>
            </w:r>
            <w:bookmarkEnd w:id="0"/>
            <w:bookmarkEnd w:id="1"/>
            <w:bookmarkEnd w:id="2"/>
            <w:bookmarkEnd w:id="3"/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 xml:space="preserve"> 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</w:rPr>
              <w:t xml:space="preserve">        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</w:rPr>
              <w:t xml:space="preserve">  </w:t>
            </w:r>
          </w:p>
          <w:p w:rsidR="009610DA" w:rsidRPr="009610DA" w:rsidRDefault="009610DA" w:rsidP="009610DA">
            <w:pPr>
              <w:adjustRightInd w:val="0"/>
              <w:snapToGrid w:val="0"/>
              <w:spacing w:line="200" w:lineRule="exact"/>
              <w:jc w:val="left"/>
              <w:rPr>
                <w:color w:val="0000FF"/>
                <w:spacing w:val="-2"/>
                <w:sz w:val="18"/>
                <w:szCs w:val="18"/>
              </w:rPr>
            </w:pPr>
          </w:p>
        </w:tc>
      </w:tr>
      <w:tr w:rsidR="009610DA" w:rsidRPr="009610DA" w:rsidTr="009610DA">
        <w:trPr>
          <w:cantSplit/>
          <w:trHeight w:val="206"/>
        </w:trPr>
        <w:tc>
          <w:tcPr>
            <w:tcW w:w="5529" w:type="dxa"/>
            <w:gridSpan w:val="6"/>
            <w:tcMar>
              <w:top w:w="43" w:type="dxa"/>
              <w:bottom w:w="43" w:type="dxa"/>
            </w:tcMar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lastRenderedPageBreak/>
              <w:t>Canada Juvenile Product Testing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加拿大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SOR/85-379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SOR/90-39 Safety Gates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门护栏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SOR/86-962 Cot/Crib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童床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SOR/91-226 (C.R.C., c.932) Play Yard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游戏床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Pls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szCs w:val="20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:</w:t>
            </w:r>
            <w:r>
              <w:rPr>
                <w:rFonts w:ascii="Times New Roman" w:eastAsia="宋体" w:hAnsi="Times New Roman" w:cs="Times New Roman" w:hint="eastAsia"/>
                <w:b/>
                <w:sz w:val="15"/>
                <w:szCs w:val="15"/>
                <w:lang w:val="fr-FR"/>
              </w:rPr>
              <w:t xml:space="preserve"> 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  <w:lang w:val="fr-FR"/>
              </w:rPr>
              <w:t xml:space="preserve">          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val="fr-FR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Australia Juvenile Product Testing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澳大利亚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AS/NZS 2088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CPN No. 8: 2007stroller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AS 4684 High Chair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高脚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AS/NZS 2172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CPN No. 6: 2005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Cot/Crib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童床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AS/NZS 2195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CPN No. 4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Folding Cots or Playpens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折叠床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/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游戏床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AS/NZS 4385 Infant's Rocking Cradles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AS/NZS 4220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CPN No. 1 : 2003 Bunk Bed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双层床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Trade Practices (CPSS) Regulations 2002 Baby Walker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学步车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Pls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widowControl/>
              <w:spacing w:line="200" w:lineRule="exact"/>
              <w:jc w:val="left"/>
              <w:rPr>
                <w:rFonts w:ascii="Times New Roman" w:eastAsia="宋体" w:hAnsi="Times New Roman" w:cs="Times New Roman"/>
                <w:szCs w:val="20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 xml:space="preserve">: 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  <w:u w:val="single"/>
                <w:lang w:val="fr-FR"/>
              </w:rPr>
              <w:t xml:space="preserve">            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</w:p>
        </w:tc>
      </w:tr>
      <w:tr w:rsidR="009610DA" w:rsidRPr="00A7632E" w:rsidTr="009610DA">
        <w:trPr>
          <w:cantSplit/>
          <w:trHeight w:val="206"/>
        </w:trPr>
        <w:tc>
          <w:tcPr>
            <w:tcW w:w="5529" w:type="dxa"/>
            <w:gridSpan w:val="6"/>
            <w:tcMar>
              <w:top w:w="43" w:type="dxa"/>
              <w:bottom w:w="43" w:type="dxa"/>
            </w:tcMar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Brazil Juvenile Product Testing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巴西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ABNT NBR 14389 baby stroller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ABNT NBR 15860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  <w:t xml:space="preserve">Play Yard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游戏床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proofErr w:type="spellStart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Pls</w:t>
            </w:r>
            <w:proofErr w:type="spellEnd"/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</w:rPr>
              <w:t>: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China Juvenile Product Testing</w:t>
            </w:r>
            <w:r w:rsidRPr="009610DA">
              <w:rPr>
                <w:rFonts w:ascii="Times New Roman" w:eastAsia="宋体" w:hAnsi="Times New Roman" w:cs="Times New Roman" w:hint="eastAsia"/>
                <w:b/>
                <w:bCs/>
                <w:spacing w:val="-2"/>
                <w:sz w:val="15"/>
                <w:szCs w:val="15"/>
              </w:rPr>
              <w:t>中国婴童产品测试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GB 14748 Baby Stroller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婴儿车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GB 14749 Baby Walker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学步车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GB 22793 High Chair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高脚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椅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GB29281 Play Yard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  <w:lang w:val="fr-FR"/>
              </w:rPr>
              <w:t>游戏围栏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Pls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szCs w:val="20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: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</w:p>
        </w:tc>
      </w:tr>
      <w:tr w:rsidR="009610DA" w:rsidRPr="009610DA" w:rsidTr="009610DA">
        <w:trPr>
          <w:cantSplit/>
          <w:trHeight w:val="206"/>
        </w:trPr>
        <w:tc>
          <w:tcPr>
            <w:tcW w:w="5529" w:type="dxa"/>
            <w:gridSpan w:val="6"/>
            <w:tcMar>
              <w:top w:w="43" w:type="dxa"/>
              <w:bottom w:w="43" w:type="dxa"/>
            </w:tcMar>
            <w:vAlign w:val="center"/>
          </w:tcPr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 xml:space="preserve">Infant Feeding Items 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婴儿喂食产品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CPSC 16 CFR 1511 Pacifier Test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美国婴儿奶嘴测试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EN1400 Soother Test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欧洲婴儿奶嘴测试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EN14350-1 Drinking Equipment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欧洲婴儿饮用品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(</w:t>
            </w:r>
            <w:r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物理和机械测试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>)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EN14350-2 Drinking Equipment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欧洲婴儿饮用品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(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化学测试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)</w:t>
            </w:r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EN12586 Pacifier/Soother Holder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欧洲婴儿奶嘴</w:t>
            </w:r>
            <w:proofErr w:type="gramStart"/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绳</w:t>
            </w:r>
            <w:proofErr w:type="gramEnd"/>
          </w:p>
          <w:p w:rsidR="009610DA" w:rsidRPr="009610DA" w:rsidRDefault="00F42F8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Canadian Hazardous Products (Pacifiers) Regulations    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加拿大危险产品</w:t>
            </w:r>
            <w:r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(</w:t>
            </w:r>
            <w:r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奶嘴</w:t>
            </w:r>
            <w:r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)</w:t>
            </w:r>
            <w:r w:rsidRPr="009610DA">
              <w:rPr>
                <w:rFonts w:ascii="Times New Roman" w:eastAsia="宋体" w:hAnsi="Times New Roman" w:cs="Times New Roman" w:hint="eastAsia"/>
                <w:color w:val="000000"/>
                <w:sz w:val="15"/>
                <w:szCs w:val="15"/>
              </w:rPr>
              <w:t>条例</w:t>
            </w:r>
          </w:p>
          <w:p w:rsidR="009610DA" w:rsidRPr="009610DA" w:rsidRDefault="009610DA" w:rsidP="009610DA">
            <w:pPr>
              <w:spacing w:line="200" w:lineRule="exact"/>
              <w:ind w:firstLine="312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Pls select</w:t>
            </w: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请选择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: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construction test only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只做结构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full test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全测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Review Product information</w:t>
            </w:r>
          </w:p>
          <w:p w:rsidR="009610DA" w:rsidRPr="009610DA" w:rsidRDefault="009610D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是否需要评判产品信息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: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Y  /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N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label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标签判断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user manual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使用手册判断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/ </w:t>
            </w:r>
          </w:p>
          <w:p w:rsidR="009610DA" w:rsidRPr="009610DA" w:rsidRDefault="00F42F8A" w:rsidP="009610DA">
            <w:pPr>
              <w:spacing w:line="200" w:lineRule="exact"/>
              <w:ind w:left="425" w:hanging="425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packing information review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包装信息判断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Times New Roman" w:eastAsia="宋体" w:hAnsi="Times New Roman" w:cs="Times New Roman"/>
                <w:szCs w:val="20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>Others, please specify/</w:t>
            </w:r>
            <w:r w:rsidRPr="009610DA">
              <w:rPr>
                <w:rFonts w:ascii="Times New Roman" w:eastAsia="宋体" w:hAnsi="Times New Roman" w:cs="Times New Roman" w:hint="eastAsia"/>
                <w:b/>
                <w:sz w:val="15"/>
                <w:szCs w:val="15"/>
              </w:rPr>
              <w:t>其他要求请指出</w:t>
            </w:r>
            <w:r w:rsidRPr="009610DA"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  <w:t xml:space="preserve">: 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</w:p>
        </w:tc>
        <w:tc>
          <w:tcPr>
            <w:tcW w:w="5529" w:type="dxa"/>
            <w:gridSpan w:val="5"/>
            <w:vAlign w:val="center"/>
          </w:tcPr>
          <w:p w:rsidR="009610DA" w:rsidRPr="009610DA" w:rsidRDefault="009610DA" w:rsidP="009610DA">
            <w:pPr>
              <w:keepNext/>
              <w:spacing w:line="200" w:lineRule="exact"/>
              <w:jc w:val="left"/>
              <w:outlineLvl w:val="0"/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b/>
                <w:color w:val="000000"/>
                <w:sz w:val="15"/>
                <w:szCs w:val="15"/>
                <w:lang w:val="fr-FR"/>
              </w:rPr>
              <w:t xml:space="preserve">CPSIA 2008  </w:t>
            </w:r>
            <w:r w:rsidRPr="009610DA">
              <w:rPr>
                <w:rFonts w:ascii="Times New Roman" w:eastAsia="宋体" w:hAnsi="Times New Roman" w:cs="Times New Roman" w:hint="eastAsia"/>
                <w:b/>
                <w:color w:val="000000"/>
                <w:sz w:val="15"/>
                <w:szCs w:val="15"/>
              </w:rPr>
              <w:t>美国消费品安全加强法</w:t>
            </w:r>
          </w:p>
          <w:p w:rsidR="009610DA" w:rsidRPr="009610DA" w:rsidRDefault="00F42F8A" w:rsidP="009610DA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 xml:space="preserve">Lead Content in Paint   </w:t>
            </w:r>
            <w:r w:rsidR="009610DA" w:rsidRPr="009610DA">
              <w:rPr>
                <w:rFonts w:ascii="Times New Roman" w:eastAsia="宋体" w:hAnsi="Times New Roman" w:cs="Times New Roman" w:hint="eastAsia"/>
                <w:bCs/>
                <w:color w:val="000000"/>
                <w:sz w:val="15"/>
                <w:szCs w:val="15"/>
              </w:rPr>
              <w:t>涂层总含铅量</w:t>
            </w:r>
            <w:r w:rsidR="009610DA"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 xml:space="preserve"> (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Individual  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Mix)*</w:t>
            </w:r>
          </w:p>
          <w:p w:rsidR="009610DA" w:rsidRPr="009610DA" w:rsidRDefault="00F42F8A" w:rsidP="009610DA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 xml:space="preserve">Lead Content in Substrate  </w:t>
            </w:r>
            <w:r w:rsidR="009610DA" w:rsidRPr="009610DA">
              <w:rPr>
                <w:rFonts w:ascii="Times New Roman" w:eastAsia="宋体" w:hAnsi="Times New Roman" w:cs="Times New Roman" w:hint="eastAsia"/>
                <w:bCs/>
                <w:color w:val="000000"/>
                <w:sz w:val="15"/>
                <w:szCs w:val="15"/>
              </w:rPr>
              <w:t>基材总含铅量</w:t>
            </w:r>
            <w:r w:rsidR="009610DA"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 xml:space="preserve"> (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Individual  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Mix) *</w:t>
            </w:r>
          </w:p>
          <w:p w:rsidR="009610DA" w:rsidRPr="009610DA" w:rsidRDefault="009610DA" w:rsidP="009610DA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  </w: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Pr="009610DA">
              <w:rPr>
                <w:rFonts w:ascii="Times New Roman" w:eastAsia="宋体" w:hAnsi="Times New Roman" w:cs="Times New Roman"/>
                <w:color w:val="000000"/>
                <w:sz w:val="15"/>
                <w:szCs w:val="15"/>
                <w:lang w:val="fr-FR"/>
              </w:rPr>
              <w:t>Exclude Use &amp; Abuse tests when determining accessibility</w:t>
            </w:r>
          </w:p>
          <w:p w:rsidR="009610DA" w:rsidRPr="009610DA" w:rsidRDefault="00F42F8A" w:rsidP="009610DA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Phthalates Content  </w:t>
            </w:r>
            <w:r w:rsidR="009610DA" w:rsidRPr="009610DA">
              <w:rPr>
                <w:rFonts w:ascii="Times New Roman" w:eastAsia="宋体" w:hAnsi="Times New Roman" w:cs="Times New Roman" w:hint="eastAsia"/>
                <w:sz w:val="15"/>
                <w:szCs w:val="15"/>
              </w:rPr>
              <w:t>邻苯二甲酸盐含量</w:t>
            </w:r>
            <w:r w:rsidR="009610DA"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>(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Individual  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="009610DA"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>Mix)*</w:t>
            </w:r>
          </w:p>
          <w:p w:rsidR="009610DA" w:rsidRPr="009610DA" w:rsidRDefault="009610DA" w:rsidP="009610DA">
            <w:pPr>
              <w:spacing w:line="200" w:lineRule="exact"/>
              <w:jc w:val="left"/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</w:pP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 </w:t>
            </w:r>
            <w:r w:rsidRPr="009610DA">
              <w:rPr>
                <w:rFonts w:ascii="Times New Roman" w:eastAsia="宋体" w:hAnsi="Times New Roman" w:cs="Times New Roman"/>
                <w:bCs/>
                <w:color w:val="000000"/>
                <w:sz w:val="15"/>
                <w:szCs w:val="15"/>
                <w:lang w:val="fr-FR"/>
              </w:rPr>
              <w:t xml:space="preserve"> </w: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t xml:space="preserve"> </w:t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Plastic materials only   </w: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  <w:lang w:val="fr-FR"/>
              </w:rPr>
              <w:instrText xml:space="preserve"> FORMCHECKBOX </w:instrText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="00F42F8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Pr="009610DA">
              <w:rPr>
                <w:rFonts w:ascii="Times New Roman" w:eastAsia="宋体" w:hAnsi="Times New Roman" w:cs="Times New Roman"/>
                <w:sz w:val="15"/>
                <w:szCs w:val="15"/>
                <w:lang w:val="fr-FR"/>
              </w:rPr>
              <w:t xml:space="preserve"> All materials</w:t>
            </w:r>
          </w:p>
          <w:p w:rsidR="009610DA" w:rsidRPr="009610DA" w:rsidRDefault="009610DA" w:rsidP="009610DA">
            <w:pPr>
              <w:spacing w:line="200" w:lineRule="exact"/>
              <w:rPr>
                <w:rFonts w:ascii="宋体" w:eastAsia="宋体" w:hAnsi="宋体" w:cs="Times New Roman"/>
                <w:b/>
                <w:sz w:val="15"/>
                <w:szCs w:val="15"/>
                <w:lang w:val="fr-FR"/>
              </w:rPr>
            </w:pPr>
            <w:r w:rsidRPr="009610DA">
              <w:rPr>
                <w:rFonts w:ascii="宋体" w:eastAsia="宋体" w:hAnsi="宋体" w:cs="Times New Roman" w:hint="eastAsia"/>
                <w:b/>
                <w:sz w:val="15"/>
                <w:szCs w:val="15"/>
                <w:lang w:val="fr-FR"/>
              </w:rPr>
              <w:t>EU chemical Test</w:t>
            </w:r>
            <w:r w:rsidRPr="009610DA">
              <w:rPr>
                <w:rFonts w:ascii="宋体" w:eastAsia="宋体" w:hAnsi="宋体" w:cs="Times New Roman" w:hint="eastAsia"/>
                <w:b/>
                <w:sz w:val="15"/>
                <w:szCs w:val="15"/>
              </w:rPr>
              <w:t>欧盟化学测试项目</w:t>
            </w:r>
            <w:r w:rsidRPr="009610DA">
              <w:rPr>
                <w:rFonts w:ascii="宋体" w:eastAsia="宋体" w:hAnsi="宋体" w:cs="Times New Roman" w:hint="eastAsia"/>
                <w:b/>
                <w:sz w:val="15"/>
                <w:szCs w:val="15"/>
                <w:lang w:val="fr-FR"/>
              </w:rPr>
              <w:t>:</w:t>
            </w:r>
          </w:p>
          <w:p w:rsidR="009610DA" w:rsidRPr="009610DA" w:rsidRDefault="00F42F8A" w:rsidP="009610DA">
            <w:pPr>
              <w:tabs>
                <w:tab w:val="left" w:pos="5040"/>
                <w:tab w:val="left" w:pos="5880"/>
                <w:tab w:val="left" w:pos="6300"/>
              </w:tabs>
              <w:spacing w:line="200" w:lineRule="exact"/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proofErr w:type="spellStart"/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Azo</w:t>
            </w:r>
            <w:proofErr w:type="spellEnd"/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 Dyes (EC/Germany) </w:t>
            </w:r>
            <w:r w:rsidR="009610DA"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偶氮染料</w:t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 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Please indicate </w:t>
            </w:r>
            <w:proofErr w:type="spellStart"/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fibre</w:t>
            </w:r>
            <w:proofErr w:type="spellEnd"/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 composition</w:t>
            </w:r>
            <w:r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请指明材料成分：</w:t>
            </w:r>
          </w:p>
          <w:p w:rsidR="009610DA" w:rsidRPr="009610DA" w:rsidRDefault="00F42F8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Leather</w:t>
            </w:r>
            <w:r w:rsidR="009610DA"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皮革</w:t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; </w: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100%Polyester</w:t>
            </w:r>
            <w:r w:rsidR="009610DA"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纯涤纶</w:t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;  </w:t>
            </w:r>
          </w:p>
          <w:p w:rsidR="009610DA" w:rsidRPr="009610DA" w:rsidRDefault="00F42F8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>100%Cotton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pacing w:val="-2"/>
                <w:sz w:val="15"/>
                <w:szCs w:val="15"/>
              </w:rPr>
              <w:t>纯棉</w:t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 xml:space="preserve">;  </w: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>Other blended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pacing w:val="-2"/>
                <w:sz w:val="15"/>
                <w:szCs w:val="15"/>
              </w:rPr>
              <w:t>其他混纺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pPr>
          </w:p>
          <w:p w:rsidR="009610DA" w:rsidRPr="009610DA" w:rsidRDefault="00F42F8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pPr>
            <w:r w:rsidRPr="00F42F8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复选框型8"/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zCs w:val="20"/>
              </w:rPr>
            </w:r>
            <w:r w:rsidRPr="009610DA">
              <w:rPr>
                <w:rFonts w:ascii="Times New Roman" w:eastAsia="宋体" w:hAnsi="Times New Roman" w:cs="Times New Roman"/>
                <w:szCs w:val="20"/>
              </w:rPr>
              <w:fldChar w:fldCharType="end"/>
            </w:r>
            <w:bookmarkEnd w:id="4"/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 xml:space="preserve">Total Cadmium </w:t>
            </w:r>
            <w:r w:rsidR="009610DA" w:rsidRPr="009610DA">
              <w:rPr>
                <w:rFonts w:ascii="Times New Roman" w:eastAsia="宋体" w:hAnsi="Times New Roman" w:cs="Times New Roman" w:hint="eastAsia"/>
                <w:color w:val="000000"/>
                <w:spacing w:val="-2"/>
                <w:sz w:val="15"/>
                <w:szCs w:val="15"/>
              </w:rPr>
              <w:t>总镉</w:t>
            </w:r>
          </w:p>
          <w:p w:rsidR="009610DA" w:rsidRPr="009610DA" w:rsidRDefault="00F42F8A" w:rsidP="009610DA">
            <w:pPr>
              <w:tabs>
                <w:tab w:val="left" w:pos="-720"/>
              </w:tabs>
              <w:suppressAutoHyphens/>
              <w:spacing w:line="200" w:lineRule="exact"/>
              <w:ind w:firstLineChars="150" w:firstLine="225"/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pP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 xml:space="preserve">EN1122   </w: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 xml:space="preserve">REACH   </w: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t xml:space="preserve">Netherlands 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ind w:firstLineChars="150" w:firstLine="219"/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pPr>
          </w:p>
          <w:p w:rsidR="009610DA" w:rsidRPr="009610DA" w:rsidRDefault="00F42F8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szCs w:val="20"/>
              </w:rPr>
            </w:pP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begin">
                <w:ffData>
                  <w:name w:val="复选框型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 xml:space="preserve">Phthalates Content  </w:t>
            </w:r>
            <w:r w:rsidR="009610DA" w:rsidRPr="009610DA">
              <w:rPr>
                <w:rFonts w:ascii="Times New Roman" w:eastAsia="宋体" w:hAnsi="Times New Roman" w:cs="Times New Roman" w:hint="eastAsia"/>
                <w:spacing w:val="-2"/>
                <w:sz w:val="15"/>
                <w:szCs w:val="15"/>
              </w:rPr>
              <w:t>邻苯二甲酸盐含量</w:t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(</w: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begin">
                <w:ffData>
                  <w:name w:val="复选框型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10DA"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instrText xml:space="preserve"> FORMCHECKBOX </w:instrText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</w:r>
            <w:r w:rsidRPr="009610DA">
              <w:rPr>
                <w:rFonts w:ascii="Times New Roman" w:eastAsia="宋体" w:hAnsi="Times New Roman" w:cs="Times New Roman"/>
                <w:color w:val="000000"/>
                <w:spacing w:val="-2"/>
                <w:sz w:val="15"/>
                <w:szCs w:val="15"/>
              </w:rPr>
              <w:fldChar w:fldCharType="end"/>
            </w:r>
            <w:r w:rsidR="009610DA" w:rsidRPr="009610DA">
              <w:rPr>
                <w:rFonts w:ascii="Times New Roman" w:eastAsia="宋体" w:hAnsi="Times New Roman" w:cs="Times New Roman"/>
                <w:spacing w:val="-2"/>
                <w:sz w:val="15"/>
                <w:szCs w:val="15"/>
              </w:rPr>
              <w:t>REACH)</w:t>
            </w:r>
          </w:p>
          <w:p w:rsidR="009610DA" w:rsidRPr="009610DA" w:rsidRDefault="009610DA" w:rsidP="009610DA">
            <w:pPr>
              <w:tabs>
                <w:tab w:val="left" w:pos="-720"/>
              </w:tabs>
              <w:suppressAutoHyphens/>
              <w:spacing w:line="200" w:lineRule="exact"/>
              <w:rPr>
                <w:rFonts w:ascii="Times New Roman" w:eastAsia="宋体" w:hAnsi="Times New Roman" w:cs="Times New Roman"/>
                <w:b/>
                <w:sz w:val="15"/>
                <w:szCs w:val="15"/>
                <w:lang w:val="fr-FR"/>
              </w:rPr>
            </w:pPr>
          </w:p>
        </w:tc>
      </w:tr>
    </w:tbl>
    <w:p w:rsidR="009610DA" w:rsidRDefault="009610DA"/>
    <w:p w:rsidR="009610DA" w:rsidRDefault="009610DA"/>
    <w:p w:rsidR="009610DA" w:rsidRDefault="009610DA"/>
    <w:tbl>
      <w:tblPr>
        <w:tblW w:w="11058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2410"/>
        <w:gridCol w:w="3119"/>
        <w:gridCol w:w="2126"/>
        <w:gridCol w:w="1415"/>
        <w:gridCol w:w="1988"/>
      </w:tblGrid>
      <w:tr w:rsidR="000E60F3" w:rsidTr="009610DA">
        <w:trPr>
          <w:cantSplit/>
          <w:trHeight w:val="472"/>
        </w:trPr>
        <w:tc>
          <w:tcPr>
            <w:tcW w:w="9070" w:type="dxa"/>
            <w:gridSpan w:val="4"/>
            <w:tcBorders>
              <w:right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:rsidR="000E60F3" w:rsidRPr="00AD3C9E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lastRenderedPageBreak/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Risk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危险性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AD3C9E" w:rsidRDefault="00F42F8A" w:rsidP="00556643">
            <w:pPr>
              <w:adjustRightInd w:val="0"/>
              <w:snapToGrid w:val="0"/>
              <w:spacing w:line="360" w:lineRule="auto"/>
              <w:jc w:val="left"/>
              <w:rPr>
                <w:spacing w:val="-2"/>
                <w:sz w:val="15"/>
                <w:szCs w:val="15"/>
                <w:u w:val="single"/>
              </w:rPr>
            </w:pPr>
            <w:r>
              <w:rPr>
                <w:spacing w:val="-2"/>
                <w:sz w:val="15"/>
                <w:szCs w:val="15"/>
              </w:rPr>
              <w:fldChar w:fldCharType="begin"/>
            </w:r>
            <w:r w:rsidR="00A379D8">
              <w:rPr>
                <w:spacing w:val="-2"/>
                <w:sz w:val="15"/>
                <w:szCs w:val="15"/>
              </w:rPr>
              <w:instrText xml:space="preserve"> CONTROL Forms.CheckBox.1 </w:instrText>
            </w:r>
            <w:r>
              <w:rPr>
                <w:spacing w:val="-2"/>
                <w:sz w:val="15"/>
                <w:szCs w:val="15"/>
              </w:rPr>
              <w:fldChar w:fldCharType="separate"/>
            </w:r>
            <w:r w:rsidRPr="00A379D8">
              <w:rPr>
                <w:spacing w:val="-2"/>
                <w:sz w:val="15"/>
                <w:szCs w:val="15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61.35pt;height:17.55pt" o:ole="">
                  <v:imagedata r:id="rId9" o:title=""/>
                </v:shape>
                <w:control r:id="rId10" w:name="CheckBox1" w:shapeid="_x0000_i1061"/>
              </w:object>
            </w:r>
            <w:r>
              <w:rPr>
                <w:spacing w:val="-2"/>
                <w:sz w:val="15"/>
                <w:szCs w:val="15"/>
              </w:rPr>
              <w:fldChar w:fldCharType="end"/>
            </w:r>
            <w:r w:rsidR="000E60F3" w:rsidRPr="00825C5E">
              <w:rPr>
                <w:spacing w:val="-2"/>
                <w:sz w:val="15"/>
                <w:szCs w:val="15"/>
              </w:rPr>
              <w:t xml:space="preserve"> </w: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3" type="#_x0000_t75" style="width:137.1pt;height:17.55pt" o:ole="">
                  <v:imagedata r:id="rId11" o:title=""/>
                </v:shape>
                <w:control r:id="rId12" w:name="CheckBox11" w:shapeid="_x0000_i106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69" type="#_x0000_t75" style="width:84.5pt;height:17.55pt" o:ole="">
                  <v:imagedata r:id="rId13" o:title=""/>
                </v:shape>
                <w:control r:id="rId14" w:name="CheckBox12" w:shapeid="_x0000_i106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1" type="#_x0000_t75" style="width:97.65pt;height:17.55pt" o:ole="">
                  <v:imagedata r:id="rId15" o:title=""/>
                </v:shape>
                <w:control r:id="rId16" w:name="CheckBox13" w:shapeid="_x0000_i107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3" type="#_x0000_t75" style="width:53.85pt;height:17.55pt" o:ole="">
                  <v:imagedata r:id="rId17" o:title=""/>
                </v:shape>
                <w:control r:id="rId18" w:name="CheckBox14" w:shapeid="_x0000_i1073"/>
              </w:object>
            </w:r>
            <w:r w:rsidR="000E60F3">
              <w:rPr>
                <w:rFonts w:hint="eastAsia"/>
                <w:spacing w:val="-2"/>
                <w:sz w:val="15"/>
                <w:szCs w:val="15"/>
              </w:rPr>
              <w:t xml:space="preserve"> </w:t>
            </w:r>
          </w:p>
        </w:tc>
        <w:tc>
          <w:tcPr>
            <w:tcW w:w="1988" w:type="dxa"/>
            <w:tcBorders>
              <w:left w:val="single" w:sz="4" w:space="0" w:color="auto"/>
            </w:tcBorders>
            <w:vAlign w:val="center"/>
          </w:tcPr>
          <w:p w:rsidR="000E60F3" w:rsidRPr="00127231" w:rsidRDefault="000E60F3" w:rsidP="00A14153">
            <w:pPr>
              <w:jc w:val="left"/>
              <w:rPr>
                <w:color w:val="0000FF"/>
                <w:sz w:val="18"/>
                <w:szCs w:val="18"/>
              </w:rPr>
            </w:pPr>
          </w:p>
        </w:tc>
      </w:tr>
      <w:tr w:rsidR="000E60F3" w:rsidTr="009610DA">
        <w:trPr>
          <w:cantSplit/>
          <w:trHeight w:val="758"/>
        </w:trPr>
        <w:tc>
          <w:tcPr>
            <w:tcW w:w="11058" w:type="dxa"/>
            <w:gridSpan w:val="5"/>
            <w:vAlign w:val="bottom"/>
          </w:tcPr>
          <w:p w:rsidR="000E60F3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Service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服务类型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Default="00F42F8A" w:rsidP="00556643">
            <w:pPr>
              <w:adjustRightInd w:val="0"/>
              <w:snapToGrid w:val="0"/>
              <w:spacing w:line="360" w:lineRule="auto"/>
              <w:rPr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5" type="#_x0000_t75" style="width:159.05pt;height:17.55pt" o:ole="">
                  <v:imagedata r:id="rId19" o:title=""/>
                </v:shape>
                <w:control r:id="rId20" w:name="CheckBox141" w:shapeid="_x0000_i1075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77" type="#_x0000_t75" style="width:268.6pt;height:17.55pt" o:ole="">
                  <v:imagedata r:id="rId21" o:title=""/>
                </v:shape>
                <w:control r:id="rId22" w:name="CheckBox142" w:shapeid="_x0000_i1077"/>
              </w:object>
            </w:r>
          </w:p>
          <w:p w:rsidR="000E60F3" w:rsidRPr="00BC4A07" w:rsidRDefault="00F42F8A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79" type="#_x0000_t75" style="width:4in;height:17.55pt" o:ole="">
                  <v:imagedata r:id="rId23" o:title=""/>
                </v:shape>
                <w:control r:id="rId24" w:name="CheckBox143" w:shapeid="_x0000_i1079"/>
              </w:object>
            </w:r>
            <w:r w:rsidR="000E60F3" w:rsidRPr="00AD3C9E">
              <w:rPr>
                <w:sz w:val="15"/>
                <w:szCs w:val="15"/>
              </w:rPr>
              <w:t xml:space="preserve"> </w:t>
            </w:r>
          </w:p>
        </w:tc>
      </w:tr>
      <w:tr w:rsidR="000E60F3" w:rsidTr="009610DA">
        <w:trPr>
          <w:cantSplit/>
          <w:trHeight w:val="521"/>
        </w:trPr>
        <w:tc>
          <w:tcPr>
            <w:tcW w:w="11058" w:type="dxa"/>
            <w:gridSpan w:val="5"/>
            <w:vAlign w:val="bottom"/>
          </w:tcPr>
          <w:p w:rsidR="000E60F3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Language</w:t>
            </w:r>
            <w:r w:rsidRPr="00AD3C9E">
              <w:rPr>
                <w:b/>
                <w:bCs/>
                <w:spacing w:val="-2"/>
                <w:sz w:val="15"/>
                <w:szCs w:val="15"/>
              </w:rPr>
              <w:t>报告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语种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42F8A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1" type="#_x0000_t75" style="width:69.5pt;height:17.55pt" o:ole="">
                  <v:imagedata r:id="rId25" o:title=""/>
                </v:shape>
                <w:control r:id="rId26" w:name="CheckBox144" w:shapeid="_x0000_i1081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3" type="#_x0000_t75" style="width:68.85pt;height:17.55pt" o:ole="">
                  <v:imagedata r:id="rId27" o:title=""/>
                </v:shape>
                <w:control r:id="rId28" w:name="CheckBox145" w:shapeid="_x0000_i108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5" type="#_x0000_t75" style="width:254.2pt;height:17.55pt" o:ole="">
                  <v:imagedata r:id="rId29" o:title=""/>
                </v:shape>
                <w:control r:id="rId30" w:name="CheckBox146" w:shapeid="_x0000_i1085"/>
              </w:object>
            </w:r>
          </w:p>
        </w:tc>
      </w:tr>
      <w:tr w:rsidR="000E60F3" w:rsidTr="009610DA">
        <w:trPr>
          <w:cantSplit/>
          <w:trHeight w:val="487"/>
        </w:trPr>
        <w:tc>
          <w:tcPr>
            <w:tcW w:w="11058" w:type="dxa"/>
            <w:gridSpan w:val="5"/>
            <w:vAlign w:val="bottom"/>
          </w:tcPr>
          <w:p w:rsidR="000E60F3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Type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报告形式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 xml:space="preserve">: </w:t>
            </w:r>
          </w:p>
          <w:p w:rsidR="000E60F3" w:rsidRPr="00BC4A07" w:rsidRDefault="00F42F8A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87" type="#_x0000_t75" style="width:189.7pt;height:17.55pt" o:ole="">
                  <v:imagedata r:id="rId31" o:title=""/>
                </v:shape>
                <w:control r:id="rId32" w:name="CheckBox147" w:shapeid="_x0000_i108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89" type="#_x0000_t75" style="width:122.1pt;height:17.55pt" o:ole="">
                  <v:imagedata r:id="rId33" o:title=""/>
                </v:shape>
                <w:control r:id="rId34" w:name="CheckBox148" w:shapeid="_x0000_i1089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1" type="#_x0000_t75" style="width:122.7pt;height:17.55pt" o:ole="">
                  <v:imagedata r:id="rId35" o:title=""/>
                </v:shape>
                <w:control r:id="rId36" w:name="CheckBox149" w:shapeid="_x0000_i1091"/>
              </w:object>
            </w:r>
          </w:p>
        </w:tc>
      </w:tr>
      <w:tr w:rsidR="000E60F3" w:rsidTr="009610DA">
        <w:trPr>
          <w:cantSplit/>
          <w:trHeight w:val="453"/>
        </w:trPr>
        <w:tc>
          <w:tcPr>
            <w:tcW w:w="11058" w:type="dxa"/>
            <w:gridSpan w:val="5"/>
            <w:vAlign w:val="bottom"/>
          </w:tcPr>
          <w:p w:rsidR="000E60F3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Report Delivery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报告送达途径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42F8A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93" type="#_x0000_t75" style="width:61.35pt;height:17.55pt" o:ole="">
                  <v:imagedata r:id="rId37" o:title=""/>
                </v:shape>
                <w:control r:id="rId38" w:name="CheckBox1410" w:shapeid="_x0000_i1093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5" type="#_x0000_t75" style="width:362.5pt;height:17.55pt" o:ole="">
                  <v:imagedata r:id="rId39" o:title=""/>
                </v:shape>
                <w:control r:id="rId40" w:name="CheckBox1411" w:shapeid="_x0000_i1095"/>
              </w:object>
            </w:r>
          </w:p>
        </w:tc>
      </w:tr>
      <w:tr w:rsidR="000E60F3" w:rsidTr="009610DA">
        <w:trPr>
          <w:cantSplit/>
          <w:trHeight w:val="612"/>
        </w:trPr>
        <w:tc>
          <w:tcPr>
            <w:tcW w:w="11058" w:type="dxa"/>
            <w:gridSpan w:val="5"/>
            <w:vAlign w:val="bottom"/>
          </w:tcPr>
          <w:p w:rsidR="000E60F3" w:rsidRDefault="000E60F3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 w:rsidRPr="00AD3C9E">
              <w:rPr>
                <w:rFonts w:hint="eastAsia"/>
                <w:b/>
                <w:color w:val="0000FF"/>
                <w:sz w:val="15"/>
                <w:szCs w:val="15"/>
              </w:rPr>
              <w:t>★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Return Sample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样品退还</w:t>
            </w:r>
            <w:r w:rsidRPr="00AD3C9E">
              <w:rPr>
                <w:rFonts w:hint="eastAsia"/>
                <w:b/>
                <w:bCs/>
                <w:spacing w:val="-2"/>
                <w:sz w:val="15"/>
                <w:szCs w:val="15"/>
              </w:rPr>
              <w:t>:</w:t>
            </w:r>
          </w:p>
          <w:p w:rsidR="000E60F3" w:rsidRPr="00BC4A07" w:rsidRDefault="00F42F8A" w:rsidP="00556643">
            <w:pPr>
              <w:adjustRightInd w:val="0"/>
              <w:snapToGrid w:val="0"/>
              <w:spacing w:line="360" w:lineRule="auto"/>
              <w:rPr>
                <w:b/>
                <w:bCs/>
                <w:spacing w:val="-2"/>
                <w:sz w:val="15"/>
                <w:szCs w:val="15"/>
              </w:rPr>
            </w:pPr>
            <w:r>
              <w:rPr>
                <w:spacing w:val="-2"/>
                <w:sz w:val="15"/>
                <w:szCs w:val="15"/>
              </w:rPr>
              <w:object w:dxaOrig="225" w:dyaOrig="225">
                <v:shape id="_x0000_i1097" type="#_x0000_t75" style="width:180.95pt;height:17.55pt" o:ole="">
                  <v:imagedata r:id="rId41" o:title=""/>
                </v:shape>
                <w:control r:id="rId42" w:name="CheckBox1412" w:shapeid="_x0000_i1097"/>
              </w:object>
            </w:r>
            <w:r>
              <w:rPr>
                <w:spacing w:val="-2"/>
                <w:sz w:val="15"/>
                <w:szCs w:val="15"/>
              </w:rPr>
              <w:object w:dxaOrig="225" w:dyaOrig="225">
                <v:shape id="_x0000_i1099" type="#_x0000_t75" style="width:306.8pt;height:17.55pt" o:ole="">
                  <v:imagedata r:id="rId43" o:title=""/>
                </v:shape>
                <w:control r:id="rId44" w:name="CheckBox1413" w:shapeid="_x0000_i1099"/>
              </w:object>
            </w:r>
          </w:p>
        </w:tc>
      </w:tr>
      <w:tr w:rsidR="000E60F3" w:rsidTr="009610DA">
        <w:trPr>
          <w:trHeight w:val="722"/>
        </w:trPr>
        <w:tc>
          <w:tcPr>
            <w:tcW w:w="2410" w:type="dxa"/>
          </w:tcPr>
          <w:p w:rsidR="00C672A4" w:rsidRDefault="000E60F3" w:rsidP="00EE3318">
            <w:pPr>
              <w:tabs>
                <w:tab w:val="left" w:pos="5756"/>
              </w:tabs>
              <w:adjustRightInd w:val="0"/>
              <w:snapToGrid w:val="0"/>
              <w:ind w:left="157" w:hangingChars="98" w:hanging="157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 xml:space="preserve"> or</w:t>
            </w:r>
            <w:r w:rsidRPr="003754C4">
              <w:rPr>
                <w:b/>
                <w:color w:val="000000" w:themeColor="text1"/>
                <w:sz w:val="16"/>
                <w:szCs w:val="16"/>
              </w:rPr>
              <w:t xml:space="preserve"> Company </w:t>
            </w: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Seal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</w:t>
            </w:r>
          </w:p>
          <w:p w:rsidR="000E60F3" w:rsidRPr="003754C4" w:rsidRDefault="000E60F3" w:rsidP="00EE3318">
            <w:pPr>
              <w:tabs>
                <w:tab w:val="left" w:pos="5756"/>
              </w:tabs>
              <w:adjustRightInd w:val="0"/>
              <w:snapToGrid w:val="0"/>
              <w:ind w:firstLineChars="98" w:firstLine="157"/>
              <w:rPr>
                <w:b/>
                <w:color w:val="0000FF"/>
                <w:sz w:val="16"/>
                <w:szCs w:val="16"/>
              </w:rPr>
            </w:pPr>
            <w:r w:rsidRPr="003754C4">
              <w:rPr>
                <w:rFonts w:hint="eastAsia"/>
                <w:b/>
                <w:color w:val="000000" w:themeColor="text1"/>
                <w:sz w:val="16"/>
                <w:szCs w:val="16"/>
              </w:rPr>
              <w:t>申请方盖章或签名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日期</w:t>
            </w:r>
          </w:p>
        </w:tc>
        <w:tc>
          <w:tcPr>
            <w:tcW w:w="3119" w:type="dxa"/>
            <w:vAlign w:val="center"/>
          </w:tcPr>
          <w:p w:rsidR="000E60F3" w:rsidRPr="00A16D67" w:rsidRDefault="000E60F3" w:rsidP="00556643">
            <w:pPr>
              <w:jc w:val="left"/>
              <w:rPr>
                <w:color w:val="0000FF"/>
              </w:rPr>
            </w:pPr>
          </w:p>
        </w:tc>
        <w:tc>
          <w:tcPr>
            <w:tcW w:w="2126" w:type="dxa"/>
          </w:tcPr>
          <w:p w:rsidR="000E60F3" w:rsidRDefault="000E60F3" w:rsidP="00EE3318">
            <w:pPr>
              <w:tabs>
                <w:tab w:val="left" w:pos="5756"/>
              </w:tabs>
              <w:adjustRightInd w:val="0"/>
              <w:snapToGrid w:val="0"/>
              <w:ind w:left="236" w:hangingChars="147" w:hanging="236"/>
              <w:rPr>
                <w:b/>
                <w:color w:val="000000" w:themeColor="text1"/>
                <w:sz w:val="16"/>
                <w:szCs w:val="16"/>
              </w:rPr>
            </w:pPr>
            <w:bookmarkStart w:id="5" w:name="_GoBack"/>
            <w:bookmarkEnd w:id="5"/>
            <w:r w:rsidRPr="000D1ADB">
              <w:rPr>
                <w:rFonts w:hint="eastAsia"/>
                <w:b/>
                <w:color w:val="0000FF"/>
                <w:sz w:val="16"/>
                <w:szCs w:val="16"/>
              </w:rPr>
              <w:t>★</w:t>
            </w:r>
            <w:r w:rsidR="00C672A4">
              <w:rPr>
                <w:rFonts w:hint="eastAsia"/>
                <w:b/>
                <w:bCs/>
                <w:spacing w:val="-2"/>
                <w:sz w:val="16"/>
                <w:szCs w:val="16"/>
              </w:rPr>
              <w:t xml:space="preserve">Serving(GST) </w:t>
            </w:r>
            <w:r w:rsidR="00C672A4" w:rsidRPr="003754C4">
              <w:rPr>
                <w:b/>
                <w:color w:val="000000" w:themeColor="text1"/>
                <w:sz w:val="16"/>
                <w:szCs w:val="16"/>
              </w:rPr>
              <w:t>Authorized Signature</w:t>
            </w:r>
            <w:r w:rsidR="00C672A4">
              <w:rPr>
                <w:rFonts w:hint="eastAsia"/>
                <w:b/>
                <w:color w:val="000000" w:themeColor="text1"/>
                <w:sz w:val="16"/>
                <w:szCs w:val="16"/>
              </w:rPr>
              <w:t>/Dated</w:t>
            </w:r>
          </w:p>
          <w:p w:rsidR="00C672A4" w:rsidRPr="00177FA3" w:rsidRDefault="00C672A4" w:rsidP="00EE3318">
            <w:pPr>
              <w:tabs>
                <w:tab w:val="left" w:pos="5756"/>
              </w:tabs>
              <w:adjustRightInd w:val="0"/>
              <w:snapToGrid w:val="0"/>
              <w:ind w:firstLineChars="147" w:firstLine="230"/>
              <w:rPr>
                <w:b/>
                <w:bCs/>
                <w:spacing w:val="-2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服务方或经办人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pacing w:val="-2"/>
                <w:sz w:val="16"/>
                <w:szCs w:val="16"/>
              </w:rPr>
              <w:t>日期</w:t>
            </w:r>
          </w:p>
        </w:tc>
        <w:tc>
          <w:tcPr>
            <w:tcW w:w="3403" w:type="dxa"/>
            <w:gridSpan w:val="2"/>
            <w:vAlign w:val="center"/>
          </w:tcPr>
          <w:p w:rsidR="000E60F3" w:rsidRPr="001F29B8" w:rsidRDefault="000E60F3" w:rsidP="00431A5A">
            <w:pPr>
              <w:jc w:val="left"/>
              <w:rPr>
                <w:color w:val="0000FF"/>
                <w:szCs w:val="21"/>
              </w:rPr>
            </w:pPr>
          </w:p>
        </w:tc>
      </w:tr>
    </w:tbl>
    <w:p w:rsidR="00075C7F" w:rsidRPr="006A5E4B" w:rsidRDefault="00972978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※</w:t>
      </w:r>
      <w:r w:rsidRPr="006A5E4B">
        <w:rPr>
          <w:b/>
          <w:sz w:val="15"/>
          <w:szCs w:val="15"/>
        </w:rPr>
        <w:t>Customer must ensure</w:t>
      </w:r>
      <w:r w:rsidR="00B90331" w:rsidRPr="006A5E4B">
        <w:rPr>
          <w:rFonts w:hint="eastAsia"/>
          <w:b/>
          <w:sz w:val="15"/>
          <w:szCs w:val="15"/>
        </w:rPr>
        <w:t xml:space="preserve"> that</w:t>
      </w:r>
      <w:r w:rsidRPr="006A5E4B">
        <w:rPr>
          <w:b/>
          <w:sz w:val="15"/>
          <w:szCs w:val="15"/>
        </w:rPr>
        <w:t xml:space="preserve"> the submitted sample is consistent with</w:t>
      </w:r>
      <w:r w:rsidR="00B90331" w:rsidRPr="006A5E4B">
        <w:rPr>
          <w:rFonts w:hint="eastAsia"/>
          <w:b/>
          <w:sz w:val="15"/>
          <w:szCs w:val="15"/>
        </w:rPr>
        <w:t xml:space="preserve"> </w:t>
      </w:r>
      <w:r w:rsidR="00B90331" w:rsidRPr="006A5E4B">
        <w:rPr>
          <w:b/>
          <w:sz w:val="15"/>
          <w:szCs w:val="15"/>
        </w:rPr>
        <w:t>the final product</w:t>
      </w:r>
      <w:r w:rsidRPr="006A5E4B">
        <w:rPr>
          <w:b/>
          <w:sz w:val="15"/>
          <w:szCs w:val="15"/>
        </w:rPr>
        <w:t xml:space="preserve"> placed in the market, or else ,</w:t>
      </w:r>
      <w:r w:rsidRPr="006A5E4B">
        <w:rPr>
          <w:rFonts w:hint="eastAsia"/>
          <w:b/>
          <w:sz w:val="15"/>
          <w:szCs w:val="15"/>
        </w:rPr>
        <w:t>GST</w:t>
      </w:r>
      <w:r w:rsidRPr="006A5E4B">
        <w:rPr>
          <w:b/>
          <w:sz w:val="15"/>
          <w:szCs w:val="15"/>
        </w:rPr>
        <w:t xml:space="preserve"> will not be liable for any responsibility.</w:t>
      </w:r>
    </w:p>
    <w:p w:rsidR="001505E9" w:rsidRDefault="00972978" w:rsidP="0006080E">
      <w:pPr>
        <w:snapToGrid w:val="0"/>
        <w:ind w:leftChars="-68" w:left="-143"/>
        <w:rPr>
          <w:b/>
          <w:sz w:val="15"/>
          <w:szCs w:val="15"/>
        </w:rPr>
      </w:pPr>
      <w:r w:rsidRPr="006A5E4B">
        <w:rPr>
          <w:rFonts w:hint="eastAsia"/>
          <w:b/>
          <w:sz w:val="15"/>
          <w:szCs w:val="15"/>
        </w:rPr>
        <w:t>客户必须保证所提供的测试样品材质与最终销售产品材质的一致性，否则，本公司不负任何责任！</w:t>
      </w:r>
    </w:p>
    <w:sectPr w:rsidR="001505E9" w:rsidSect="00186877">
      <w:headerReference w:type="default" r:id="rId45"/>
      <w:footerReference w:type="default" r:id="rId46"/>
      <w:headerReference w:type="first" r:id="rId47"/>
      <w:footerReference w:type="first" r:id="rId48"/>
      <w:pgSz w:w="11906" w:h="16838"/>
      <w:pgMar w:top="249" w:right="567" w:bottom="284" w:left="567" w:header="454" w:footer="2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643" w:rsidRDefault="00556643" w:rsidP="00075C7F">
      <w:r>
        <w:separator/>
      </w:r>
    </w:p>
  </w:endnote>
  <w:endnote w:type="continuationSeparator" w:id="1">
    <w:p w:rsidR="00556643" w:rsidRDefault="00556643" w:rsidP="00075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TS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aiTi_GB2312">
    <w:altName w:val="MS Gothi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43" w:rsidRPr="00855511" w:rsidRDefault="00556643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556643" w:rsidRPr="00855511" w:rsidRDefault="00556643" w:rsidP="00A65C7C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556643" w:rsidRDefault="00556643" w:rsidP="00F43C23">
    <w:pPr>
      <w:pStyle w:val="afa"/>
      <w:jc w:val="both"/>
      <w:rPr>
        <w:rFonts w:ascii="Calibri" w:hAnsi="Calibri" w:cs="Arial"/>
        <w:sz w:val="15"/>
        <w:szCs w:val="15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r w:rsidR="00F42F8A">
      <w:fldChar w:fldCharType="begin"/>
    </w:r>
    <w:r>
      <w:instrText>HYPERLINK "http://www.gst-lab.com"</w:instrText>
    </w:r>
    <w:r w:rsidR="00F42F8A">
      <w:fldChar w:fldCharType="separate"/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www.gst-lab.com</w:t>
    </w:r>
    <w:r w:rsidR="00F42F8A">
      <w:fldChar w:fldCharType="end"/>
    </w:r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556643" w:rsidRPr="00556643" w:rsidRDefault="00556643" w:rsidP="00186877">
    <w:pPr>
      <w:pStyle w:val="afa"/>
      <w:rPr>
        <w:rFonts w:asciiTheme="minorEastAsia" w:hAnsiTheme="minorEastAsia"/>
        <w:bCs/>
        <w:color w:val="000000" w:themeColor="text1"/>
        <w:sz w:val="15"/>
        <w:szCs w:val="15"/>
      </w:rPr>
    </w:pP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版本: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3.</w:t>
    </w:r>
    <w:r w:rsidR="00E828E7">
      <w:rPr>
        <w:rFonts w:asciiTheme="minorEastAsia" w:hAnsiTheme="minorEastAsia" w:hint="eastAsia"/>
        <w:bCs/>
        <w:color w:val="000000" w:themeColor="text1"/>
        <w:sz w:val="15"/>
        <w:szCs w:val="15"/>
      </w:rPr>
      <w:t>2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(201</w:t>
    </w:r>
    <w:r w:rsidR="00E828E7">
      <w:rPr>
        <w:rFonts w:asciiTheme="minorEastAsia" w:hAnsiTheme="minorEastAsia" w:hint="eastAsia"/>
        <w:bCs/>
        <w:color w:val="000000" w:themeColor="text1"/>
        <w:sz w:val="15"/>
        <w:szCs w:val="15"/>
      </w:rPr>
      <w:t>9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.</w:t>
    </w:r>
    <w:r w:rsidR="00E828E7">
      <w:rPr>
        <w:rFonts w:asciiTheme="minorEastAsia" w:hAnsiTheme="minorEastAsia" w:hint="eastAsia"/>
        <w:bCs/>
        <w:color w:val="000000" w:themeColor="text1"/>
        <w:sz w:val="15"/>
        <w:szCs w:val="15"/>
      </w:rPr>
      <w:t>03.25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)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</w:t>
    </w:r>
    <w:r w:rsidR="00621DF0"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 xml:space="preserve">                                                             </w:t>
    </w:r>
    <w:r w:rsidRPr="00F43C23">
      <w:rPr>
        <w:rFonts w:asciiTheme="minorEastAsia" w:hAnsiTheme="minorEastAsia" w:hint="eastAsia"/>
        <w:bCs/>
        <w:color w:val="000000" w:themeColor="text1"/>
        <w:sz w:val="15"/>
        <w:szCs w:val="15"/>
      </w:rPr>
      <w:t>GST-Form-SD-0</w:t>
    </w:r>
    <w:r>
      <w:rPr>
        <w:rFonts w:asciiTheme="minorEastAsia" w:hAnsiTheme="minorEastAsia" w:hint="eastAsia"/>
        <w:bCs/>
        <w:color w:val="000000" w:themeColor="text1"/>
        <w:sz w:val="15"/>
        <w:szCs w:val="15"/>
      </w:rP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43" w:rsidRPr="00855511" w:rsidRDefault="00556643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深圳市通</w:t>
    </w:r>
    <w:proofErr w:type="gramStart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>规</w:t>
    </w:r>
    <w:proofErr w:type="gramEnd"/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技术检测有限公司                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Shenzhen General Standard Testing Services Co., Ltd </w:t>
    </w:r>
  </w:p>
  <w:p w:rsidR="00556643" w:rsidRPr="00855511" w:rsidRDefault="00556643" w:rsidP="009C43BB">
    <w:pPr>
      <w:pBdr>
        <w:top w:val="single" w:sz="4" w:space="6" w:color="auto"/>
      </w:pBdr>
      <w:spacing w:line="200" w:lineRule="exact"/>
      <w:jc w:val="left"/>
      <w:rPr>
        <w:rFonts w:asciiTheme="majorEastAsia" w:eastAsiaTheme="majorEastAsia" w:hAnsiTheme="majorEastAsia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深圳市宝安区西乡街道新安第二工业区C10栋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Building C10,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Xin</w:t>
    </w:r>
    <w:proofErr w:type="gram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’</w:t>
    </w:r>
    <w:proofErr w:type="gram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2nd Industrial Zone,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Xixiang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 xml:space="preserve"> Street, </w:t>
    </w:r>
    <w:proofErr w:type="spellStart"/>
    <w:r w:rsidRPr="00855511">
      <w:rPr>
        <w:rFonts w:asciiTheme="majorEastAsia" w:eastAsiaTheme="majorEastAsia" w:hAnsiTheme="majorEastAsia" w:cs="Times New Roman"/>
        <w:b/>
        <w:sz w:val="13"/>
        <w:szCs w:val="13"/>
      </w:rPr>
      <w:t>Bao'an</w:t>
    </w:r>
    <w:proofErr w:type="spellEnd"/>
    <w:r w:rsidRPr="00855511">
      <w:rPr>
        <w:rFonts w:asciiTheme="majorEastAsia" w:eastAsiaTheme="majorEastAsia" w:hAnsiTheme="majorEastAsia" w:cs="Times New Roman"/>
        <w:b/>
        <w:sz w:val="13"/>
        <w:szCs w:val="13"/>
      </w:rPr>
      <w:t> District, Shenzhen, Guangdong</w:t>
    </w:r>
  </w:p>
  <w:p w:rsidR="00556643" w:rsidRPr="000E77E1" w:rsidRDefault="00556643" w:rsidP="009C43BB">
    <w:pPr>
      <w:pStyle w:val="afa"/>
      <w:jc w:val="both"/>
      <w:rPr>
        <w:rFonts w:ascii="Times New Roman" w:hAnsi="Times New Roman" w:cs="Times New Roman"/>
        <w:b/>
        <w:sz w:val="13"/>
        <w:szCs w:val="13"/>
      </w:rPr>
    </w:pPr>
    <w:r w:rsidRPr="00855511">
      <w:rPr>
        <w:rFonts w:asciiTheme="majorEastAsia" w:eastAsiaTheme="majorEastAsia" w:hAnsiTheme="majorEastAsia" w:cs="Times New Roman"/>
        <w:b/>
        <w:sz w:val="13"/>
        <w:szCs w:val="13"/>
      </w:rPr>
      <w:t>Tel:(86-755) 36307999</w:t>
    </w:r>
    <w:r w:rsidRPr="00855511"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Fax:(86-755) 33180500</w:t>
    </w:r>
    <w:r>
      <w:rPr>
        <w:rFonts w:asciiTheme="majorEastAsia" w:eastAsiaTheme="majorEastAsia" w:hAnsiTheme="majorEastAsia" w:cs="Times New Roman" w:hint="eastAsia"/>
        <w:b/>
        <w:sz w:val="13"/>
        <w:szCs w:val="13"/>
      </w:rPr>
      <w:t xml:space="preserve">          </w:t>
    </w:r>
    <w:r w:rsidRPr="00855511">
      <w:rPr>
        <w:rFonts w:asciiTheme="majorEastAsia" w:eastAsiaTheme="majorEastAsia" w:hAnsiTheme="majorEastAsia" w:cs="Times New Roman"/>
        <w:b/>
        <w:sz w:val="13"/>
        <w:szCs w:val="13"/>
      </w:rPr>
      <w:t>Web：</w:t>
    </w:r>
    <w:hyperlink r:id="rId1" w:history="1">
      <w:r w:rsidRPr="00855511">
        <w:rPr>
          <w:rFonts w:asciiTheme="majorEastAsia" w:eastAsiaTheme="majorEastAsia" w:hAnsiTheme="majorEastAsia" w:cs="Times New Roman"/>
          <w:b/>
          <w:sz w:val="13"/>
          <w:szCs w:val="13"/>
        </w:rPr>
        <w:t>www.gst-lab.com</w:t>
      </w:r>
    </w:hyperlink>
    <w:r>
      <w:rPr>
        <w:rFonts w:ascii="Times New Roman" w:hAnsi="Times New Roman" w:cs="Times New Roman" w:hint="eastAsia"/>
        <w:b/>
        <w:sz w:val="13"/>
        <w:szCs w:val="13"/>
      </w:rPr>
      <w:t xml:space="preserve">                                        </w:t>
    </w:r>
  </w:p>
  <w:p w:rsidR="00556643" w:rsidRPr="009C43BB" w:rsidRDefault="00556643" w:rsidP="009C43BB">
    <w:pPr>
      <w:pStyle w:val="afa"/>
      <w:ind w:firstLineChars="5348" w:firstLine="8022"/>
    </w:pPr>
    <w:r>
      <w:rPr>
        <w:rFonts w:ascii="宋体" w:hAnsi="宋体" w:cs="Arial"/>
        <w:sz w:val="15"/>
        <w:szCs w:val="15"/>
      </w:rPr>
      <w:t>版本</w:t>
    </w:r>
    <w:r>
      <w:rPr>
        <w:rFonts w:ascii="宋体" w:hAnsi="宋体" w:cs="Arial" w:hint="eastAsia"/>
        <w:sz w:val="15"/>
        <w:szCs w:val="15"/>
      </w:rPr>
      <w:t>:</w:t>
    </w:r>
    <w:r>
      <w:rPr>
        <w:rFonts w:ascii="Calibri" w:hAnsi="Calibri" w:cs="Arial" w:hint="eastAsia"/>
        <w:sz w:val="15"/>
        <w:szCs w:val="15"/>
      </w:rPr>
      <w:t>4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</w:t>
    </w:r>
    <w:r>
      <w:rPr>
        <w:rFonts w:ascii="Calibri" w:hAnsi="Calibri" w:cs="Arial"/>
        <w:sz w:val="15"/>
        <w:szCs w:val="15"/>
      </w:rPr>
      <w:t>(201</w:t>
    </w:r>
    <w:r>
      <w:rPr>
        <w:rFonts w:ascii="Calibri" w:hAnsi="Calibri" w:cs="Arial" w:hint="eastAsia"/>
        <w:sz w:val="15"/>
        <w:szCs w:val="15"/>
      </w:rPr>
      <w:t>7.12</w:t>
    </w:r>
    <w:r>
      <w:rPr>
        <w:rFonts w:ascii="Calibri" w:hAnsi="Calibri" w:cs="Arial"/>
        <w:sz w:val="15"/>
        <w:szCs w:val="15"/>
      </w:rPr>
      <w:t>.</w:t>
    </w:r>
    <w:r>
      <w:rPr>
        <w:rFonts w:ascii="Calibri" w:hAnsi="Calibri" w:cs="Arial" w:hint="eastAsia"/>
        <w:sz w:val="15"/>
        <w:szCs w:val="15"/>
      </w:rPr>
      <w:t>01</w:t>
    </w:r>
    <w:proofErr w:type="gramStart"/>
    <w:r>
      <w:rPr>
        <w:rFonts w:ascii="Calibri" w:hAnsi="Calibri" w:cs="Arial"/>
        <w:sz w:val="15"/>
        <w:szCs w:val="15"/>
      </w:rPr>
      <w:t>)</w:t>
    </w:r>
    <w:proofErr w:type="gramEnd"/>
    <w:sdt>
      <w:sdtPr>
        <w:rPr>
          <w:rFonts w:ascii="Calibri" w:hAnsi="Calibri" w:cs="Arial"/>
          <w:sz w:val="15"/>
          <w:szCs w:val="15"/>
        </w:rPr>
        <w:id w:val="12449704"/>
      </w:sdtPr>
      <w:sdtContent/>
    </w:sdt>
    <w:r>
      <w:rPr>
        <w:rFonts w:ascii="Calibri" w:hAnsi="Calibri" w:cs="Arial"/>
        <w:sz w:val="15"/>
        <w:szCs w:val="15"/>
      </w:rPr>
      <w:t>GST-Form-SD-0</w:t>
    </w:r>
    <w:r>
      <w:rPr>
        <w:rFonts w:ascii="Calibri" w:hAnsi="Calibri" w:cs="Arial" w:hint="eastAsia"/>
        <w:sz w:val="15"/>
        <w:szCs w:val="15"/>
      </w:rPr>
      <w:t>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643" w:rsidRDefault="00556643" w:rsidP="00075C7F">
      <w:r>
        <w:separator/>
      </w:r>
    </w:p>
  </w:footnote>
  <w:footnote w:type="continuationSeparator" w:id="1">
    <w:p w:rsidR="00556643" w:rsidRDefault="00556643" w:rsidP="00075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43" w:rsidRPr="00DB5308" w:rsidRDefault="00556643" w:rsidP="00F61921">
    <w:pPr>
      <w:pStyle w:val="afc"/>
      <w:pBdr>
        <w:bottom w:val="none" w:sz="0" w:space="0" w:color="auto"/>
      </w:pBdr>
      <w:rPr>
        <w:rFonts w:ascii="Times New Roman" w:hAnsi="Times New Roman" w:cs="Times New Roman"/>
        <w:sz w:val="32"/>
        <w:szCs w:val="32"/>
      </w:rPr>
    </w:pPr>
    <w:r w:rsidRPr="00EB0426">
      <w:rPr>
        <w:b/>
        <w:bCs/>
        <w:noProof/>
        <w:sz w:val="28"/>
        <w:szCs w:val="28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5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32E" w:rsidRPr="00A7632E">
      <w:rPr>
        <w:rFonts w:ascii="Times New Roman" w:hAnsi="Times New Roman" w:cs="Times New Roman"/>
        <w:sz w:val="32"/>
        <w:szCs w:val="32"/>
      </w:rPr>
      <w:t xml:space="preserve"> </w:t>
    </w:r>
    <w:r w:rsidR="00E828E7" w:rsidRPr="009B6AD3">
      <w:rPr>
        <w:rFonts w:ascii="Times New Roman" w:hAnsi="Times New Roman" w:cs="Times New Roman"/>
        <w:sz w:val="32"/>
        <w:szCs w:val="32"/>
      </w:rPr>
      <w:t>Test Requ</w:t>
    </w:r>
    <w:r w:rsidR="00E828E7">
      <w:rPr>
        <w:rFonts w:ascii="Times New Roman" w:hAnsi="Times New Roman" w:cs="Times New Roman" w:hint="eastAsia"/>
        <w:sz w:val="32"/>
        <w:szCs w:val="32"/>
      </w:rPr>
      <w:t>e</w:t>
    </w:r>
    <w:r w:rsidR="00E828E7">
      <w:rPr>
        <w:rFonts w:ascii="Times New Roman" w:hAnsi="Times New Roman" w:cs="Times New Roman"/>
        <w:sz w:val="32"/>
        <w:szCs w:val="32"/>
      </w:rPr>
      <w:t>s</w:t>
    </w:r>
    <w:r w:rsidR="00E828E7" w:rsidRPr="009B6AD3">
      <w:rPr>
        <w:rFonts w:ascii="Times New Roman" w:hAnsi="Times New Roman" w:cs="Times New Roman"/>
        <w:sz w:val="32"/>
        <w:szCs w:val="32"/>
      </w:rPr>
      <w:t>t Form</w:t>
    </w:r>
    <w:r w:rsidR="00E828E7">
      <w:rPr>
        <w:rFonts w:ascii="Times New Roman" w:hAnsi="Times New Roman" w:cs="Times New Roman" w:hint="eastAsia"/>
        <w:sz w:val="32"/>
        <w:szCs w:val="32"/>
      </w:rPr>
      <w:t xml:space="preserve"> for</w:t>
    </w:r>
    <w:r w:rsidR="00E828E7" w:rsidRPr="007C7FA0">
      <w:rPr>
        <w:rFonts w:ascii="Times New Roman" w:hAnsi="Times New Roman" w:cs="Times New Roman"/>
        <w:sz w:val="32"/>
        <w:szCs w:val="32"/>
      </w:rPr>
      <w:t xml:space="preserve"> Juvenile </w:t>
    </w:r>
    <w:r w:rsidR="00E828E7" w:rsidRPr="007C7FA0">
      <w:rPr>
        <w:rFonts w:ascii="Times New Roman" w:hAnsi="Times New Roman" w:cs="Times New Roman" w:hint="eastAsia"/>
        <w:sz w:val="32"/>
        <w:szCs w:val="32"/>
      </w:rPr>
      <w:t>P</w:t>
    </w:r>
    <w:r w:rsidR="00E828E7" w:rsidRPr="007C7FA0">
      <w:rPr>
        <w:rFonts w:ascii="Times New Roman" w:hAnsi="Times New Roman" w:cs="Times New Roman"/>
        <w:sz w:val="32"/>
        <w:szCs w:val="32"/>
      </w:rPr>
      <w:t>roducts</w:t>
    </w:r>
  </w:p>
  <w:p w:rsidR="00556643" w:rsidRPr="00DB5308" w:rsidRDefault="00556643" w:rsidP="00186877">
    <w:pPr>
      <w:pStyle w:val="afc"/>
      <w:pBdr>
        <w:bottom w:val="none" w:sz="0" w:space="0" w:color="auto"/>
      </w:pBdr>
      <w:rPr>
        <w:rFonts w:ascii="Times New Roman" w:hAnsi="Times New Roman" w:cs="Times New Roman"/>
        <w:sz w:val="32"/>
        <w:szCs w:val="32"/>
      </w:rPr>
    </w:pPr>
    <w:r w:rsidRPr="00DB5308">
      <w:rPr>
        <w:rFonts w:ascii="Times New Roman" w:hAnsi="Times New Roman" w:cs="Times New Roman" w:hint="eastAsia"/>
        <w:sz w:val="32"/>
        <w:szCs w:val="32"/>
      </w:rPr>
      <w:t>婴童产品测试申请表</w:t>
    </w:r>
  </w:p>
  <w:tbl>
    <w:tblPr>
      <w:tblStyle w:val="aff8"/>
      <w:tblW w:w="5031" w:type="pct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/>
    </w:tblPr>
    <w:tblGrid>
      <w:gridCol w:w="1864"/>
      <w:gridCol w:w="1831"/>
      <w:gridCol w:w="1835"/>
      <w:gridCol w:w="1831"/>
      <w:gridCol w:w="1831"/>
      <w:gridCol w:w="1864"/>
    </w:tblGrid>
    <w:tr w:rsidR="00DE1714" w:rsidTr="007E04D8">
      <w:trPr>
        <w:trHeight w:val="256"/>
      </w:trPr>
      <w:tc>
        <w:tcPr>
          <w:tcW w:w="5000" w:type="pct"/>
          <w:gridSpan w:val="6"/>
          <w:tcBorders>
            <w:bottom w:val="single" w:sz="4" w:space="0" w:color="auto"/>
          </w:tcBorders>
          <w:vAlign w:val="center"/>
        </w:tcPr>
        <w:p w:rsidR="00DE1714" w:rsidRPr="006A5E4B" w:rsidRDefault="00DE1714" w:rsidP="00FF0782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DE1714" w:rsidTr="007E04D8">
      <w:trPr>
        <w:trHeight w:val="273"/>
      </w:trPr>
      <w:tc>
        <w:tcPr>
          <w:tcW w:w="84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2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DE1714" w:rsidTr="007E04D8">
      <w:trPr>
        <w:trHeight w:val="264"/>
      </w:trPr>
      <w:tc>
        <w:tcPr>
          <w:tcW w:w="84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2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jc w:val="left"/>
            <w:rPr>
              <w:sz w:val="16"/>
              <w:szCs w:val="16"/>
            </w:rPr>
          </w:pPr>
        </w:p>
      </w:tc>
      <w:tc>
        <w:tcPr>
          <w:tcW w:w="8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BE249E" w:rsidRDefault="00DE1714" w:rsidP="00FF0782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</w:p>
      </w:tc>
      <w:tc>
        <w:tcPr>
          <w:tcW w:w="8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  <w:r>
            <w:rPr>
              <w:rFonts w:hint="eastAsia"/>
              <w:sz w:val="16"/>
              <w:szCs w:val="16"/>
            </w:rPr>
            <w:t>CS No.</w:t>
          </w:r>
          <w:r>
            <w:rPr>
              <w:rFonts w:hint="eastAsia"/>
              <w:sz w:val="16"/>
              <w:szCs w:val="16"/>
            </w:rPr>
            <w:t>客服编号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4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E1714" w:rsidRPr="00355174" w:rsidRDefault="00DE1714" w:rsidP="00FF0782">
          <w:pPr>
            <w:jc w:val="left"/>
            <w:rPr>
              <w:color w:val="0000FF"/>
              <w:sz w:val="19"/>
              <w:szCs w:val="19"/>
            </w:rPr>
          </w:pPr>
        </w:p>
      </w:tc>
    </w:tr>
    <w:tr w:rsidR="00DE1714" w:rsidTr="007E04D8">
      <w:trPr>
        <w:trHeight w:val="264"/>
      </w:trPr>
      <w:tc>
        <w:tcPr>
          <w:tcW w:w="5000" w:type="pct"/>
          <w:gridSpan w:val="6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sdt>
          <w:sdtPr>
            <w:id w:val="12449703"/>
            <w:docPartObj>
              <w:docPartGallery w:val="Page Numbers (Top of Page)"/>
              <w:docPartUnique/>
            </w:docPartObj>
          </w:sdtPr>
          <w:sdtContent>
            <w:p w:rsidR="00DE1714" w:rsidRPr="0035440C" w:rsidRDefault="00DE1714" w:rsidP="00FF0782">
              <w:pPr>
                <w:jc w:val="right"/>
              </w:pPr>
              <w:r>
                <w:rPr>
                  <w:lang w:val="zh-CN"/>
                </w:rPr>
                <w:t xml:space="preserve"> </w:t>
              </w:r>
              <w:r w:rsidR="00F42F8A">
                <w:fldChar w:fldCharType="begin"/>
              </w:r>
              <w:r>
                <w:instrText xml:space="preserve"> PAGE </w:instrText>
              </w:r>
              <w:r w:rsidR="00F42F8A">
                <w:fldChar w:fldCharType="separate"/>
              </w:r>
              <w:r w:rsidR="00E828E7">
                <w:rPr>
                  <w:noProof/>
                </w:rPr>
                <w:t>1</w:t>
              </w:r>
              <w:r w:rsidR="00F42F8A">
                <w:fldChar w:fldCharType="end"/>
              </w:r>
              <w:r>
                <w:rPr>
                  <w:lang w:val="zh-CN"/>
                </w:rPr>
                <w:t xml:space="preserve"> / </w:t>
              </w:r>
              <w:r w:rsidR="00F42F8A">
                <w:fldChar w:fldCharType="begin"/>
              </w:r>
              <w:r>
                <w:instrText xml:space="preserve"> NUMPAGES  </w:instrText>
              </w:r>
              <w:r w:rsidR="00F42F8A">
                <w:fldChar w:fldCharType="separate"/>
              </w:r>
              <w:r w:rsidR="00E828E7">
                <w:rPr>
                  <w:noProof/>
                </w:rPr>
                <w:t>3</w:t>
              </w:r>
              <w:r w:rsidR="00F42F8A">
                <w:fldChar w:fldCharType="end"/>
              </w:r>
            </w:p>
          </w:sdtContent>
        </w:sdt>
      </w:tc>
    </w:tr>
  </w:tbl>
  <w:p w:rsidR="00556643" w:rsidRPr="00D1491E" w:rsidRDefault="00556643" w:rsidP="00D1491E">
    <w:pPr>
      <w:ind w:right="525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43" w:rsidRPr="00733298" w:rsidRDefault="00556643">
    <w:pPr>
      <w:pStyle w:val="afc"/>
      <w:pBdr>
        <w:bottom w:val="none" w:sz="0" w:space="0" w:color="auto"/>
      </w:pBdr>
      <w:spacing w:line="120" w:lineRule="atLeast"/>
      <w:rPr>
        <w:b/>
        <w:bCs/>
        <w:color w:val="0000FF"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-6985</wp:posOffset>
          </wp:positionH>
          <wp:positionV relativeFrom="paragraph">
            <wp:posOffset>-81280</wp:posOffset>
          </wp:positionV>
          <wp:extent cx="887730" cy="387350"/>
          <wp:effectExtent l="19050" t="0" r="7620" b="0"/>
          <wp:wrapNone/>
          <wp:docPr id="3" name="图片 1" descr="G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GST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806" cy="3854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03EF0">
      <w:t xml:space="preserve"> </w:t>
    </w:r>
    <w:r w:rsidRPr="00733298">
      <w:rPr>
        <w:b/>
        <w:bCs/>
        <w:color w:val="0000FF"/>
        <w:sz w:val="24"/>
        <w:szCs w:val="24"/>
      </w:rPr>
      <w:t xml:space="preserve">Automotive </w:t>
    </w:r>
    <w:r w:rsidRPr="00733298">
      <w:rPr>
        <w:rFonts w:hint="eastAsia"/>
        <w:b/>
        <w:bCs/>
        <w:color w:val="0000FF"/>
        <w:sz w:val="24"/>
        <w:szCs w:val="24"/>
      </w:rPr>
      <w:t>M</w:t>
    </w:r>
    <w:r w:rsidRPr="00733298">
      <w:rPr>
        <w:b/>
        <w:bCs/>
        <w:color w:val="0000FF"/>
        <w:sz w:val="24"/>
        <w:szCs w:val="24"/>
      </w:rPr>
      <w:t>aterials</w:t>
    </w:r>
    <w:r w:rsidRPr="00733298">
      <w:rPr>
        <w:rFonts w:hint="eastAsia"/>
        <w:b/>
        <w:bCs/>
        <w:color w:val="0000FF"/>
        <w:sz w:val="24"/>
        <w:szCs w:val="24"/>
      </w:rPr>
      <w:t xml:space="preserve"> Testing </w:t>
    </w:r>
    <w:r w:rsidRPr="00733298">
      <w:rPr>
        <w:b/>
        <w:bCs/>
        <w:color w:val="0000FF"/>
        <w:sz w:val="24"/>
        <w:szCs w:val="24"/>
      </w:rPr>
      <w:t>Requisition Form</w:t>
    </w:r>
  </w:p>
  <w:p w:rsidR="00556643" w:rsidRDefault="00556643">
    <w:pPr>
      <w:pStyle w:val="afc"/>
      <w:pBdr>
        <w:bottom w:val="none" w:sz="0" w:space="0" w:color="auto"/>
      </w:pBdr>
      <w:rPr>
        <w:rFonts w:ascii="KaiTi_GB2312" w:eastAsia="KaiTi_GB2312"/>
        <w:b/>
        <w:bCs/>
        <w:sz w:val="24"/>
        <w:szCs w:val="24"/>
      </w:rPr>
    </w:pPr>
    <w:r w:rsidRPr="00733298">
      <w:rPr>
        <w:rFonts w:ascii="KaiTi_GB2312" w:eastAsia="KaiTi_GB2312" w:hint="eastAsia"/>
        <w:b/>
        <w:bCs/>
        <w:color w:val="0000FF"/>
        <w:sz w:val="24"/>
        <w:szCs w:val="24"/>
      </w:rPr>
      <w:t>汽车材料测试申请表</w:t>
    </w:r>
  </w:p>
  <w:tbl>
    <w:tblPr>
      <w:tblStyle w:val="aff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30"/>
      <w:gridCol w:w="1830"/>
      <w:gridCol w:w="1833"/>
      <w:gridCol w:w="1831"/>
      <w:gridCol w:w="1831"/>
      <w:gridCol w:w="1833"/>
    </w:tblGrid>
    <w:tr w:rsidR="00556643" w:rsidTr="00431A5A">
      <w:trPr>
        <w:trHeight w:val="515"/>
      </w:trPr>
      <w:tc>
        <w:tcPr>
          <w:tcW w:w="5000" w:type="pct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6A5E4B" w:rsidRDefault="00556643" w:rsidP="00431A5A">
          <w:pPr>
            <w:jc w:val="left"/>
            <w:rPr>
              <w:b/>
              <w:color w:val="FF0000"/>
              <w:sz w:val="18"/>
              <w:szCs w:val="18"/>
            </w:rPr>
          </w:pPr>
          <w:r w:rsidRPr="006A5E4B">
            <w:rPr>
              <w:rFonts w:hint="eastAsia"/>
              <w:b/>
              <w:sz w:val="18"/>
              <w:szCs w:val="18"/>
            </w:rPr>
            <w:t>GST Official Use Only</w:t>
          </w:r>
          <w:r w:rsidRPr="006A5E4B">
            <w:rPr>
              <w:rFonts w:hint="eastAsia"/>
              <w:b/>
              <w:sz w:val="18"/>
              <w:szCs w:val="18"/>
            </w:rPr>
            <w:t>通</w:t>
          </w:r>
          <w:proofErr w:type="gramStart"/>
          <w:r w:rsidRPr="006A5E4B">
            <w:rPr>
              <w:rFonts w:hint="eastAsia"/>
              <w:b/>
              <w:sz w:val="18"/>
              <w:szCs w:val="18"/>
            </w:rPr>
            <w:t>规</w:t>
          </w:r>
          <w:proofErr w:type="gramEnd"/>
          <w:r w:rsidRPr="006A5E4B">
            <w:rPr>
              <w:rFonts w:hint="eastAsia"/>
              <w:b/>
              <w:sz w:val="18"/>
              <w:szCs w:val="18"/>
            </w:rPr>
            <w:t>检测内部填写</w:t>
          </w:r>
        </w:p>
      </w:tc>
    </w:tr>
    <w:tr w:rsidR="00556643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Report No.</w:t>
          </w:r>
          <w:r w:rsidRPr="00BE249E">
            <w:rPr>
              <w:sz w:val="16"/>
              <w:szCs w:val="16"/>
            </w:rPr>
            <w:t>报告号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Start</w:t>
          </w:r>
          <w:r w:rsidRPr="00BE249E">
            <w:rPr>
              <w:sz w:val="16"/>
              <w:szCs w:val="16"/>
            </w:rPr>
            <w:t xml:space="preserve"> Date</w:t>
          </w:r>
          <w:proofErr w:type="gramStart"/>
          <w:r w:rsidRPr="00BE249E">
            <w:rPr>
              <w:sz w:val="16"/>
              <w:szCs w:val="16"/>
            </w:rPr>
            <w:t>开案日期</w:t>
          </w:r>
          <w:proofErr w:type="gramEnd"/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rPr>
              <w:sz w:val="16"/>
              <w:szCs w:val="16"/>
            </w:rPr>
          </w:pPr>
          <w:r>
            <w:rPr>
              <w:rFonts w:hint="eastAsia"/>
              <w:sz w:val="16"/>
              <w:szCs w:val="16"/>
            </w:rPr>
            <w:t>Due</w:t>
          </w:r>
          <w:r w:rsidRPr="00BE249E">
            <w:rPr>
              <w:sz w:val="16"/>
              <w:szCs w:val="16"/>
            </w:rPr>
            <w:t xml:space="preserve"> Date</w:t>
          </w:r>
          <w:r w:rsidRPr="00BE249E">
            <w:rPr>
              <w:sz w:val="16"/>
              <w:szCs w:val="16"/>
            </w:rPr>
            <w:t>完成日期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</w:tr>
    <w:tr w:rsidR="00556643" w:rsidTr="00431A5A">
      <w:trPr>
        <w:trHeight w:val="515"/>
      </w:trPr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ind w:rightChars="-116" w:right="-244"/>
            <w:rPr>
              <w:sz w:val="16"/>
              <w:szCs w:val="16"/>
            </w:rPr>
          </w:pPr>
          <w:r w:rsidRPr="00BE249E">
            <w:rPr>
              <w:sz w:val="16"/>
              <w:szCs w:val="16"/>
            </w:rPr>
            <w:t>Quotation No.</w:t>
          </w:r>
          <w:r w:rsidRPr="00BE249E">
            <w:rPr>
              <w:sz w:val="16"/>
              <w:szCs w:val="16"/>
            </w:rPr>
            <w:t>报价单</w:t>
          </w:r>
          <w:r>
            <w:rPr>
              <w:rFonts w:hint="eastAsia"/>
              <w:sz w:val="16"/>
              <w:szCs w:val="16"/>
            </w:rPr>
            <w:t>号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jc w:val="left"/>
            <w:rPr>
              <w:sz w:val="16"/>
              <w:szCs w:val="16"/>
            </w:rPr>
          </w:pPr>
          <w:r w:rsidRPr="00BE249E">
            <w:rPr>
              <w:rFonts w:hint="eastAsia"/>
              <w:sz w:val="16"/>
              <w:szCs w:val="16"/>
            </w:rPr>
            <w:t xml:space="preserve">Sales </w:t>
          </w:r>
          <w:r>
            <w:rPr>
              <w:rFonts w:hint="eastAsia"/>
              <w:sz w:val="16"/>
              <w:szCs w:val="16"/>
            </w:rPr>
            <w:t>Rep.</w:t>
          </w:r>
          <w:r w:rsidRPr="00BE249E">
            <w:rPr>
              <w:sz w:val="16"/>
              <w:szCs w:val="16"/>
            </w:rPr>
            <w:t>销售</w:t>
          </w:r>
          <w:r>
            <w:rPr>
              <w:rFonts w:hint="eastAsia"/>
              <w:sz w:val="16"/>
              <w:szCs w:val="16"/>
            </w:rPr>
            <w:t>工程师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  <w:tc>
        <w:tcPr>
          <w:tcW w:w="8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BE249E" w:rsidRDefault="00556643" w:rsidP="00431A5A">
          <w:pPr>
            <w:rPr>
              <w:sz w:val="16"/>
              <w:szCs w:val="16"/>
            </w:rPr>
          </w:pPr>
          <w:r w:rsidRPr="00225106">
            <w:rPr>
              <w:sz w:val="16"/>
              <w:szCs w:val="16"/>
            </w:rPr>
            <w:t>Tel</w:t>
          </w:r>
          <w:r w:rsidRPr="00BE249E">
            <w:rPr>
              <w:sz w:val="16"/>
              <w:szCs w:val="16"/>
            </w:rPr>
            <w:t>电话</w:t>
          </w:r>
          <w:r w:rsidRPr="000A7FF5">
            <w:rPr>
              <w:spacing w:val="-2"/>
              <w:sz w:val="16"/>
              <w:szCs w:val="16"/>
            </w:rPr>
            <w:t>:</w:t>
          </w:r>
        </w:p>
      </w:tc>
      <w:tc>
        <w:tcPr>
          <w:tcW w:w="83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56643" w:rsidRPr="009760A4" w:rsidRDefault="00556643" w:rsidP="00431A5A">
          <w:pPr>
            <w:rPr>
              <w:szCs w:val="21"/>
            </w:rPr>
          </w:pPr>
        </w:p>
      </w:tc>
    </w:tr>
  </w:tbl>
  <w:p w:rsidR="00556643" w:rsidRPr="00BE73B2" w:rsidRDefault="00556643" w:rsidP="00BE73B2">
    <w:pPr>
      <w:pStyle w:val="afc"/>
      <w:pBdr>
        <w:bottom w:val="none" w:sz="0" w:space="0" w:color="auto"/>
      </w:pBdr>
      <w:rPr>
        <w:rFonts w:ascii="KaiTi_GB2312" w:eastAsia="KaiTi_GB2312"/>
        <w:b/>
        <w:bCs/>
      </w:rPr>
    </w:pPr>
    <w:r>
      <w:rPr>
        <w:rFonts w:ascii="KaiTi_GB2312" w:eastAsia="KaiTi_GB2312" w:hint="eastAsia"/>
        <w:b/>
        <w:bCs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B16434"/>
    <w:multiLevelType w:val="hybridMultilevel"/>
    <w:tmpl w:val="2BAA9D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4253E2B"/>
    <w:multiLevelType w:val="hybridMultilevel"/>
    <w:tmpl w:val="82CC37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457AE9"/>
    <w:multiLevelType w:val="hybridMultilevel"/>
    <w:tmpl w:val="FE84D752"/>
    <w:lvl w:ilvl="0" w:tplc="40685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25B58F7"/>
    <w:multiLevelType w:val="hybridMultilevel"/>
    <w:tmpl w:val="7B2246EE"/>
    <w:lvl w:ilvl="0" w:tplc="841A397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D6A5D6F"/>
    <w:multiLevelType w:val="hybridMultilevel"/>
    <w:tmpl w:val="5D6680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0CE5F31"/>
    <w:multiLevelType w:val="hybridMultilevel"/>
    <w:tmpl w:val="C47A25BE"/>
    <w:lvl w:ilvl="0" w:tplc="AC6AD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82867ED"/>
    <w:multiLevelType w:val="hybridMultilevel"/>
    <w:tmpl w:val="5D0042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6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A34"/>
    <w:rsid w:val="0000405E"/>
    <w:rsid w:val="00007EEE"/>
    <w:rsid w:val="000104A1"/>
    <w:rsid w:val="00010B0E"/>
    <w:rsid w:val="00015ACF"/>
    <w:rsid w:val="00021776"/>
    <w:rsid w:val="00021D35"/>
    <w:rsid w:val="00022D9D"/>
    <w:rsid w:val="00023AE8"/>
    <w:rsid w:val="000252F2"/>
    <w:rsid w:val="00027C74"/>
    <w:rsid w:val="00041877"/>
    <w:rsid w:val="00041D14"/>
    <w:rsid w:val="00051178"/>
    <w:rsid w:val="00054943"/>
    <w:rsid w:val="0006080E"/>
    <w:rsid w:val="000608B7"/>
    <w:rsid w:val="00071445"/>
    <w:rsid w:val="00075C7F"/>
    <w:rsid w:val="00076E62"/>
    <w:rsid w:val="00084E61"/>
    <w:rsid w:val="0008593A"/>
    <w:rsid w:val="00090987"/>
    <w:rsid w:val="00091223"/>
    <w:rsid w:val="000917C9"/>
    <w:rsid w:val="000927D8"/>
    <w:rsid w:val="000944E5"/>
    <w:rsid w:val="00097746"/>
    <w:rsid w:val="000A7FF5"/>
    <w:rsid w:val="000C1998"/>
    <w:rsid w:val="000C52B8"/>
    <w:rsid w:val="000D0229"/>
    <w:rsid w:val="000D1ADB"/>
    <w:rsid w:val="000D42AE"/>
    <w:rsid w:val="000D4ABE"/>
    <w:rsid w:val="000D6D6B"/>
    <w:rsid w:val="000E0AA4"/>
    <w:rsid w:val="000E0EFB"/>
    <w:rsid w:val="000E32E3"/>
    <w:rsid w:val="000E38B8"/>
    <w:rsid w:val="000E50E7"/>
    <w:rsid w:val="000E601C"/>
    <w:rsid w:val="000E60F3"/>
    <w:rsid w:val="000E77E1"/>
    <w:rsid w:val="000F12BC"/>
    <w:rsid w:val="000F148E"/>
    <w:rsid w:val="000F5833"/>
    <w:rsid w:val="00102670"/>
    <w:rsid w:val="00102F8B"/>
    <w:rsid w:val="00103EF0"/>
    <w:rsid w:val="00104C8A"/>
    <w:rsid w:val="001111AB"/>
    <w:rsid w:val="00114271"/>
    <w:rsid w:val="00115D8E"/>
    <w:rsid w:val="00117AF7"/>
    <w:rsid w:val="0012120E"/>
    <w:rsid w:val="0012263E"/>
    <w:rsid w:val="001228A4"/>
    <w:rsid w:val="00124FDA"/>
    <w:rsid w:val="00127231"/>
    <w:rsid w:val="00131135"/>
    <w:rsid w:val="00131586"/>
    <w:rsid w:val="00133AF4"/>
    <w:rsid w:val="001361E3"/>
    <w:rsid w:val="00137596"/>
    <w:rsid w:val="00146018"/>
    <w:rsid w:val="00146114"/>
    <w:rsid w:val="001505E9"/>
    <w:rsid w:val="001611BC"/>
    <w:rsid w:val="00161296"/>
    <w:rsid w:val="00163383"/>
    <w:rsid w:val="00164524"/>
    <w:rsid w:val="001647AD"/>
    <w:rsid w:val="00164D4D"/>
    <w:rsid w:val="00167120"/>
    <w:rsid w:val="00167489"/>
    <w:rsid w:val="00171A25"/>
    <w:rsid w:val="001731D3"/>
    <w:rsid w:val="0017597C"/>
    <w:rsid w:val="001760A7"/>
    <w:rsid w:val="00177FA3"/>
    <w:rsid w:val="0018029C"/>
    <w:rsid w:val="00181B0B"/>
    <w:rsid w:val="00186877"/>
    <w:rsid w:val="00192E17"/>
    <w:rsid w:val="001973B0"/>
    <w:rsid w:val="001A3A61"/>
    <w:rsid w:val="001A3D82"/>
    <w:rsid w:val="001A5FE9"/>
    <w:rsid w:val="001A6D0F"/>
    <w:rsid w:val="001C1876"/>
    <w:rsid w:val="001C3EA5"/>
    <w:rsid w:val="001D0A8F"/>
    <w:rsid w:val="001D1F3E"/>
    <w:rsid w:val="001D29C9"/>
    <w:rsid w:val="001D6C89"/>
    <w:rsid w:val="001D6E82"/>
    <w:rsid w:val="001D76A2"/>
    <w:rsid w:val="001E3F6D"/>
    <w:rsid w:val="001E5A52"/>
    <w:rsid w:val="001F23BB"/>
    <w:rsid w:val="001F29B8"/>
    <w:rsid w:val="001F3846"/>
    <w:rsid w:val="001F4CB7"/>
    <w:rsid w:val="001F4D74"/>
    <w:rsid w:val="00203707"/>
    <w:rsid w:val="00203FCD"/>
    <w:rsid w:val="00205EB4"/>
    <w:rsid w:val="00207E90"/>
    <w:rsid w:val="002145D2"/>
    <w:rsid w:val="00216BD4"/>
    <w:rsid w:val="002172D0"/>
    <w:rsid w:val="0022078D"/>
    <w:rsid w:val="0022180F"/>
    <w:rsid w:val="00221F5A"/>
    <w:rsid w:val="00222C87"/>
    <w:rsid w:val="002238DF"/>
    <w:rsid w:val="00225106"/>
    <w:rsid w:val="00227BAE"/>
    <w:rsid w:val="00240FB9"/>
    <w:rsid w:val="00244935"/>
    <w:rsid w:val="0024532A"/>
    <w:rsid w:val="0024578C"/>
    <w:rsid w:val="00246AEA"/>
    <w:rsid w:val="002532EF"/>
    <w:rsid w:val="002554AA"/>
    <w:rsid w:val="00255D64"/>
    <w:rsid w:val="00261964"/>
    <w:rsid w:val="00265156"/>
    <w:rsid w:val="002663E9"/>
    <w:rsid w:val="00266F3C"/>
    <w:rsid w:val="00272526"/>
    <w:rsid w:val="00272D8D"/>
    <w:rsid w:val="00274D01"/>
    <w:rsid w:val="00280169"/>
    <w:rsid w:val="00281C3F"/>
    <w:rsid w:val="0028669A"/>
    <w:rsid w:val="00286ACF"/>
    <w:rsid w:val="00287B05"/>
    <w:rsid w:val="002A00BD"/>
    <w:rsid w:val="002A0FD8"/>
    <w:rsid w:val="002A4499"/>
    <w:rsid w:val="002A6DCD"/>
    <w:rsid w:val="002B6159"/>
    <w:rsid w:val="002C0AA8"/>
    <w:rsid w:val="002C17C1"/>
    <w:rsid w:val="002C5D2B"/>
    <w:rsid w:val="002C7430"/>
    <w:rsid w:val="002C7832"/>
    <w:rsid w:val="002D0653"/>
    <w:rsid w:val="002D22F1"/>
    <w:rsid w:val="002D2772"/>
    <w:rsid w:val="002D4877"/>
    <w:rsid w:val="002D6E10"/>
    <w:rsid w:val="002E1F61"/>
    <w:rsid w:val="002E4511"/>
    <w:rsid w:val="002E6DD1"/>
    <w:rsid w:val="002E7780"/>
    <w:rsid w:val="002E7F4B"/>
    <w:rsid w:val="002F1EF9"/>
    <w:rsid w:val="002F2889"/>
    <w:rsid w:val="002F3270"/>
    <w:rsid w:val="002F4BF1"/>
    <w:rsid w:val="002F6254"/>
    <w:rsid w:val="00300290"/>
    <w:rsid w:val="00301204"/>
    <w:rsid w:val="00302EB8"/>
    <w:rsid w:val="00304F98"/>
    <w:rsid w:val="00305FB2"/>
    <w:rsid w:val="003100DE"/>
    <w:rsid w:val="00315DCB"/>
    <w:rsid w:val="00317CEF"/>
    <w:rsid w:val="00326C93"/>
    <w:rsid w:val="00326F1F"/>
    <w:rsid w:val="00326F4B"/>
    <w:rsid w:val="00327AF6"/>
    <w:rsid w:val="003324F2"/>
    <w:rsid w:val="00335034"/>
    <w:rsid w:val="00336B77"/>
    <w:rsid w:val="003412A6"/>
    <w:rsid w:val="00351E18"/>
    <w:rsid w:val="00352AF9"/>
    <w:rsid w:val="003536E5"/>
    <w:rsid w:val="0035440C"/>
    <w:rsid w:val="00355174"/>
    <w:rsid w:val="00355D00"/>
    <w:rsid w:val="00361040"/>
    <w:rsid w:val="00361042"/>
    <w:rsid w:val="00367551"/>
    <w:rsid w:val="00370F9F"/>
    <w:rsid w:val="00377FA7"/>
    <w:rsid w:val="00383458"/>
    <w:rsid w:val="00384ABC"/>
    <w:rsid w:val="00386372"/>
    <w:rsid w:val="0038659C"/>
    <w:rsid w:val="00391119"/>
    <w:rsid w:val="003922C2"/>
    <w:rsid w:val="00394633"/>
    <w:rsid w:val="003A0AE0"/>
    <w:rsid w:val="003A24DE"/>
    <w:rsid w:val="003A6D86"/>
    <w:rsid w:val="003B1D1B"/>
    <w:rsid w:val="003C0EAA"/>
    <w:rsid w:val="003C7F3B"/>
    <w:rsid w:val="003D2D85"/>
    <w:rsid w:val="003E1651"/>
    <w:rsid w:val="003E324B"/>
    <w:rsid w:val="003E437D"/>
    <w:rsid w:val="003F0B5F"/>
    <w:rsid w:val="003F2A0B"/>
    <w:rsid w:val="003F4102"/>
    <w:rsid w:val="003F5333"/>
    <w:rsid w:val="004037CA"/>
    <w:rsid w:val="00405A01"/>
    <w:rsid w:val="0040789C"/>
    <w:rsid w:val="00411C36"/>
    <w:rsid w:val="00413DF5"/>
    <w:rsid w:val="00413F39"/>
    <w:rsid w:val="00416A39"/>
    <w:rsid w:val="00416C92"/>
    <w:rsid w:val="00421271"/>
    <w:rsid w:val="00421648"/>
    <w:rsid w:val="00422F50"/>
    <w:rsid w:val="00423008"/>
    <w:rsid w:val="00424831"/>
    <w:rsid w:val="004252AC"/>
    <w:rsid w:val="00430B11"/>
    <w:rsid w:val="00431A5A"/>
    <w:rsid w:val="00431DF6"/>
    <w:rsid w:val="00432872"/>
    <w:rsid w:val="0043488B"/>
    <w:rsid w:val="00437079"/>
    <w:rsid w:val="00441FEC"/>
    <w:rsid w:val="0044224D"/>
    <w:rsid w:val="00443075"/>
    <w:rsid w:val="00445F7D"/>
    <w:rsid w:val="00461E97"/>
    <w:rsid w:val="00462DB0"/>
    <w:rsid w:val="004634E7"/>
    <w:rsid w:val="00475B14"/>
    <w:rsid w:val="0048321F"/>
    <w:rsid w:val="00486D61"/>
    <w:rsid w:val="00487739"/>
    <w:rsid w:val="00491DA2"/>
    <w:rsid w:val="00494AB9"/>
    <w:rsid w:val="004B368B"/>
    <w:rsid w:val="004B59A1"/>
    <w:rsid w:val="004B6F6C"/>
    <w:rsid w:val="004C264B"/>
    <w:rsid w:val="004C3F29"/>
    <w:rsid w:val="004C470F"/>
    <w:rsid w:val="004D2135"/>
    <w:rsid w:val="004D28B4"/>
    <w:rsid w:val="004D364E"/>
    <w:rsid w:val="004D5ED8"/>
    <w:rsid w:val="004D7695"/>
    <w:rsid w:val="004F096B"/>
    <w:rsid w:val="004F26CB"/>
    <w:rsid w:val="004F7303"/>
    <w:rsid w:val="00502EB5"/>
    <w:rsid w:val="00506640"/>
    <w:rsid w:val="0051002E"/>
    <w:rsid w:val="005118E4"/>
    <w:rsid w:val="005129F7"/>
    <w:rsid w:val="00514832"/>
    <w:rsid w:val="00520026"/>
    <w:rsid w:val="0052048E"/>
    <w:rsid w:val="005250C2"/>
    <w:rsid w:val="005305FF"/>
    <w:rsid w:val="00534CD4"/>
    <w:rsid w:val="00535258"/>
    <w:rsid w:val="00535B1A"/>
    <w:rsid w:val="00537214"/>
    <w:rsid w:val="00541147"/>
    <w:rsid w:val="00552511"/>
    <w:rsid w:val="00556643"/>
    <w:rsid w:val="00571B8F"/>
    <w:rsid w:val="00572A0B"/>
    <w:rsid w:val="00576CF8"/>
    <w:rsid w:val="00577345"/>
    <w:rsid w:val="00580D27"/>
    <w:rsid w:val="005823DF"/>
    <w:rsid w:val="00582DBE"/>
    <w:rsid w:val="0058650C"/>
    <w:rsid w:val="00590808"/>
    <w:rsid w:val="00597D31"/>
    <w:rsid w:val="00597D9A"/>
    <w:rsid w:val="005B7993"/>
    <w:rsid w:val="005C0CE5"/>
    <w:rsid w:val="005C1478"/>
    <w:rsid w:val="005C3DAB"/>
    <w:rsid w:val="005C4525"/>
    <w:rsid w:val="005C501D"/>
    <w:rsid w:val="005D106A"/>
    <w:rsid w:val="005E02F7"/>
    <w:rsid w:val="005E0387"/>
    <w:rsid w:val="005E0DED"/>
    <w:rsid w:val="005E4A09"/>
    <w:rsid w:val="005E50EB"/>
    <w:rsid w:val="005E6DE1"/>
    <w:rsid w:val="005E7A89"/>
    <w:rsid w:val="005F06F1"/>
    <w:rsid w:val="005F0B28"/>
    <w:rsid w:val="005F54F3"/>
    <w:rsid w:val="00601FEE"/>
    <w:rsid w:val="006021D5"/>
    <w:rsid w:val="00603641"/>
    <w:rsid w:val="006114A3"/>
    <w:rsid w:val="00611899"/>
    <w:rsid w:val="00612694"/>
    <w:rsid w:val="00615F85"/>
    <w:rsid w:val="0062122A"/>
    <w:rsid w:val="00621322"/>
    <w:rsid w:val="00621DF0"/>
    <w:rsid w:val="0062231D"/>
    <w:rsid w:val="00622424"/>
    <w:rsid w:val="006275D7"/>
    <w:rsid w:val="00635E6A"/>
    <w:rsid w:val="00635E71"/>
    <w:rsid w:val="00636D65"/>
    <w:rsid w:val="00643D66"/>
    <w:rsid w:val="00651120"/>
    <w:rsid w:val="006536C5"/>
    <w:rsid w:val="00653F5D"/>
    <w:rsid w:val="00655535"/>
    <w:rsid w:val="006648E6"/>
    <w:rsid w:val="00667DD1"/>
    <w:rsid w:val="0067011F"/>
    <w:rsid w:val="00671162"/>
    <w:rsid w:val="00672A67"/>
    <w:rsid w:val="00672DB6"/>
    <w:rsid w:val="006730B8"/>
    <w:rsid w:val="00673BBC"/>
    <w:rsid w:val="00675FA0"/>
    <w:rsid w:val="0068032F"/>
    <w:rsid w:val="00681661"/>
    <w:rsid w:val="00684FD0"/>
    <w:rsid w:val="00687F31"/>
    <w:rsid w:val="0069038E"/>
    <w:rsid w:val="0069086F"/>
    <w:rsid w:val="0069505F"/>
    <w:rsid w:val="006A2834"/>
    <w:rsid w:val="006A5E4B"/>
    <w:rsid w:val="006A6312"/>
    <w:rsid w:val="006A6CF3"/>
    <w:rsid w:val="006B3750"/>
    <w:rsid w:val="006B55C3"/>
    <w:rsid w:val="006C0E5E"/>
    <w:rsid w:val="006C12D7"/>
    <w:rsid w:val="006C33B2"/>
    <w:rsid w:val="006D0891"/>
    <w:rsid w:val="006D1397"/>
    <w:rsid w:val="006D406C"/>
    <w:rsid w:val="006D55CA"/>
    <w:rsid w:val="006D68C9"/>
    <w:rsid w:val="006D6B91"/>
    <w:rsid w:val="006D75CB"/>
    <w:rsid w:val="006E184E"/>
    <w:rsid w:val="006E22C5"/>
    <w:rsid w:val="006E5220"/>
    <w:rsid w:val="006F27A4"/>
    <w:rsid w:val="006F4A6A"/>
    <w:rsid w:val="0070711F"/>
    <w:rsid w:val="00711776"/>
    <w:rsid w:val="00712A42"/>
    <w:rsid w:val="00712B00"/>
    <w:rsid w:val="00714742"/>
    <w:rsid w:val="00722941"/>
    <w:rsid w:val="007310DB"/>
    <w:rsid w:val="00731194"/>
    <w:rsid w:val="0073221F"/>
    <w:rsid w:val="007325B3"/>
    <w:rsid w:val="00733298"/>
    <w:rsid w:val="00735C33"/>
    <w:rsid w:val="00736322"/>
    <w:rsid w:val="0073682D"/>
    <w:rsid w:val="0074161C"/>
    <w:rsid w:val="00744E46"/>
    <w:rsid w:val="00745A48"/>
    <w:rsid w:val="007479F5"/>
    <w:rsid w:val="00750801"/>
    <w:rsid w:val="00752216"/>
    <w:rsid w:val="00752CAD"/>
    <w:rsid w:val="00752F75"/>
    <w:rsid w:val="007551C6"/>
    <w:rsid w:val="00761970"/>
    <w:rsid w:val="00764E2D"/>
    <w:rsid w:val="00765A99"/>
    <w:rsid w:val="00767275"/>
    <w:rsid w:val="00770888"/>
    <w:rsid w:val="00771312"/>
    <w:rsid w:val="007722E2"/>
    <w:rsid w:val="00772ACB"/>
    <w:rsid w:val="00776D67"/>
    <w:rsid w:val="00780C90"/>
    <w:rsid w:val="0078260C"/>
    <w:rsid w:val="00783833"/>
    <w:rsid w:val="00794487"/>
    <w:rsid w:val="007A6F25"/>
    <w:rsid w:val="007B0184"/>
    <w:rsid w:val="007B05C9"/>
    <w:rsid w:val="007B5838"/>
    <w:rsid w:val="007B7BF4"/>
    <w:rsid w:val="007C089A"/>
    <w:rsid w:val="007C28F3"/>
    <w:rsid w:val="007C4EC2"/>
    <w:rsid w:val="007C52E5"/>
    <w:rsid w:val="007D1444"/>
    <w:rsid w:val="007D4EE5"/>
    <w:rsid w:val="007D5290"/>
    <w:rsid w:val="007D53AD"/>
    <w:rsid w:val="007E04D8"/>
    <w:rsid w:val="007E767B"/>
    <w:rsid w:val="007E7D2F"/>
    <w:rsid w:val="007F38CA"/>
    <w:rsid w:val="007F4031"/>
    <w:rsid w:val="0080136B"/>
    <w:rsid w:val="00806A80"/>
    <w:rsid w:val="00815E10"/>
    <w:rsid w:val="00817CF3"/>
    <w:rsid w:val="00820E90"/>
    <w:rsid w:val="00821D10"/>
    <w:rsid w:val="00823906"/>
    <w:rsid w:val="00823E86"/>
    <w:rsid w:val="008248B3"/>
    <w:rsid w:val="00824D36"/>
    <w:rsid w:val="00825DFE"/>
    <w:rsid w:val="00827C0D"/>
    <w:rsid w:val="00831ADF"/>
    <w:rsid w:val="008463F8"/>
    <w:rsid w:val="00847046"/>
    <w:rsid w:val="008471BE"/>
    <w:rsid w:val="00850DBE"/>
    <w:rsid w:val="00852BB7"/>
    <w:rsid w:val="008535AB"/>
    <w:rsid w:val="00854532"/>
    <w:rsid w:val="00855511"/>
    <w:rsid w:val="00861661"/>
    <w:rsid w:val="00862B17"/>
    <w:rsid w:val="00872ACF"/>
    <w:rsid w:val="0087333B"/>
    <w:rsid w:val="00873AE4"/>
    <w:rsid w:val="00873C42"/>
    <w:rsid w:val="00875584"/>
    <w:rsid w:val="00882932"/>
    <w:rsid w:val="00885D28"/>
    <w:rsid w:val="008872CB"/>
    <w:rsid w:val="00887390"/>
    <w:rsid w:val="00887396"/>
    <w:rsid w:val="00887537"/>
    <w:rsid w:val="00890C2B"/>
    <w:rsid w:val="00892186"/>
    <w:rsid w:val="00895425"/>
    <w:rsid w:val="00897080"/>
    <w:rsid w:val="008977F2"/>
    <w:rsid w:val="008A43D3"/>
    <w:rsid w:val="008A6CB6"/>
    <w:rsid w:val="008A6F20"/>
    <w:rsid w:val="008A75F5"/>
    <w:rsid w:val="008B08B6"/>
    <w:rsid w:val="008B788A"/>
    <w:rsid w:val="008C5175"/>
    <w:rsid w:val="008C6B42"/>
    <w:rsid w:val="008C7FD4"/>
    <w:rsid w:val="008D2B5C"/>
    <w:rsid w:val="008D6A80"/>
    <w:rsid w:val="008E173C"/>
    <w:rsid w:val="008E3392"/>
    <w:rsid w:val="008E4260"/>
    <w:rsid w:val="008E712F"/>
    <w:rsid w:val="008F59B4"/>
    <w:rsid w:val="008F6FD8"/>
    <w:rsid w:val="008F7619"/>
    <w:rsid w:val="008F786D"/>
    <w:rsid w:val="008F7BCA"/>
    <w:rsid w:val="0090116C"/>
    <w:rsid w:val="00905924"/>
    <w:rsid w:val="0091451B"/>
    <w:rsid w:val="00917940"/>
    <w:rsid w:val="00920C0B"/>
    <w:rsid w:val="00923755"/>
    <w:rsid w:val="00924492"/>
    <w:rsid w:val="00924CBC"/>
    <w:rsid w:val="009317FF"/>
    <w:rsid w:val="00934280"/>
    <w:rsid w:val="00934BE0"/>
    <w:rsid w:val="00935731"/>
    <w:rsid w:val="0094265A"/>
    <w:rsid w:val="009460BF"/>
    <w:rsid w:val="009507C1"/>
    <w:rsid w:val="00951416"/>
    <w:rsid w:val="0095658E"/>
    <w:rsid w:val="009610DA"/>
    <w:rsid w:val="009713E7"/>
    <w:rsid w:val="00972978"/>
    <w:rsid w:val="009730DB"/>
    <w:rsid w:val="009748B6"/>
    <w:rsid w:val="009760A4"/>
    <w:rsid w:val="00976487"/>
    <w:rsid w:val="00980793"/>
    <w:rsid w:val="00980BF1"/>
    <w:rsid w:val="009839D2"/>
    <w:rsid w:val="0098781B"/>
    <w:rsid w:val="00990ED5"/>
    <w:rsid w:val="009A1452"/>
    <w:rsid w:val="009A1C8C"/>
    <w:rsid w:val="009A34A1"/>
    <w:rsid w:val="009A4667"/>
    <w:rsid w:val="009A6843"/>
    <w:rsid w:val="009A685F"/>
    <w:rsid w:val="009B1F92"/>
    <w:rsid w:val="009B4A3A"/>
    <w:rsid w:val="009B63F5"/>
    <w:rsid w:val="009C409D"/>
    <w:rsid w:val="009C43BB"/>
    <w:rsid w:val="009D080B"/>
    <w:rsid w:val="009D0850"/>
    <w:rsid w:val="009D16B8"/>
    <w:rsid w:val="009D263E"/>
    <w:rsid w:val="009D30F2"/>
    <w:rsid w:val="009D6BB7"/>
    <w:rsid w:val="009E2DBA"/>
    <w:rsid w:val="009E2DD5"/>
    <w:rsid w:val="009F3979"/>
    <w:rsid w:val="00A01F22"/>
    <w:rsid w:val="00A11F6A"/>
    <w:rsid w:val="00A14153"/>
    <w:rsid w:val="00A1511B"/>
    <w:rsid w:val="00A16D67"/>
    <w:rsid w:val="00A20A0A"/>
    <w:rsid w:val="00A21196"/>
    <w:rsid w:val="00A226A8"/>
    <w:rsid w:val="00A25F3D"/>
    <w:rsid w:val="00A30692"/>
    <w:rsid w:val="00A379D8"/>
    <w:rsid w:val="00A41C87"/>
    <w:rsid w:val="00A44C54"/>
    <w:rsid w:val="00A45800"/>
    <w:rsid w:val="00A62998"/>
    <w:rsid w:val="00A65C7C"/>
    <w:rsid w:val="00A67FC8"/>
    <w:rsid w:val="00A737B7"/>
    <w:rsid w:val="00A7632E"/>
    <w:rsid w:val="00A84B1F"/>
    <w:rsid w:val="00A86D09"/>
    <w:rsid w:val="00A8711D"/>
    <w:rsid w:val="00A90337"/>
    <w:rsid w:val="00A90BA9"/>
    <w:rsid w:val="00A90E74"/>
    <w:rsid w:val="00A91526"/>
    <w:rsid w:val="00A958C4"/>
    <w:rsid w:val="00A97A48"/>
    <w:rsid w:val="00AA39EA"/>
    <w:rsid w:val="00AA6472"/>
    <w:rsid w:val="00AB294A"/>
    <w:rsid w:val="00AB2C4B"/>
    <w:rsid w:val="00AB37CD"/>
    <w:rsid w:val="00AB3862"/>
    <w:rsid w:val="00AB730A"/>
    <w:rsid w:val="00AB7946"/>
    <w:rsid w:val="00AC0284"/>
    <w:rsid w:val="00AC1FB2"/>
    <w:rsid w:val="00AC35E9"/>
    <w:rsid w:val="00AC4A43"/>
    <w:rsid w:val="00AC6495"/>
    <w:rsid w:val="00AC664E"/>
    <w:rsid w:val="00AD09EA"/>
    <w:rsid w:val="00AD3C9E"/>
    <w:rsid w:val="00AD6B26"/>
    <w:rsid w:val="00AD75FA"/>
    <w:rsid w:val="00AE0A38"/>
    <w:rsid w:val="00AE11C6"/>
    <w:rsid w:val="00AE1B37"/>
    <w:rsid w:val="00AE306C"/>
    <w:rsid w:val="00AE54EC"/>
    <w:rsid w:val="00AE75D1"/>
    <w:rsid w:val="00AF19A2"/>
    <w:rsid w:val="00AF337F"/>
    <w:rsid w:val="00AF46C5"/>
    <w:rsid w:val="00B13B72"/>
    <w:rsid w:val="00B1592D"/>
    <w:rsid w:val="00B26BE0"/>
    <w:rsid w:val="00B3330E"/>
    <w:rsid w:val="00B34AF1"/>
    <w:rsid w:val="00B41B72"/>
    <w:rsid w:val="00B51453"/>
    <w:rsid w:val="00B66AAB"/>
    <w:rsid w:val="00B732A9"/>
    <w:rsid w:val="00B744EB"/>
    <w:rsid w:val="00B81F13"/>
    <w:rsid w:val="00B83EF7"/>
    <w:rsid w:val="00B8743E"/>
    <w:rsid w:val="00B87AD8"/>
    <w:rsid w:val="00B90331"/>
    <w:rsid w:val="00B92449"/>
    <w:rsid w:val="00B9521C"/>
    <w:rsid w:val="00BA24E6"/>
    <w:rsid w:val="00BA2A4A"/>
    <w:rsid w:val="00BA5E0E"/>
    <w:rsid w:val="00BA6448"/>
    <w:rsid w:val="00BA6D09"/>
    <w:rsid w:val="00BB6E02"/>
    <w:rsid w:val="00BB75E2"/>
    <w:rsid w:val="00BC2C98"/>
    <w:rsid w:val="00BC3758"/>
    <w:rsid w:val="00BD758F"/>
    <w:rsid w:val="00BD7F07"/>
    <w:rsid w:val="00BE1048"/>
    <w:rsid w:val="00BE1FDC"/>
    <w:rsid w:val="00BE2294"/>
    <w:rsid w:val="00BE22A7"/>
    <w:rsid w:val="00BE249E"/>
    <w:rsid w:val="00BE2B5B"/>
    <w:rsid w:val="00BE2F49"/>
    <w:rsid w:val="00BE6D46"/>
    <w:rsid w:val="00BE73B2"/>
    <w:rsid w:val="00BF476E"/>
    <w:rsid w:val="00BF4F7F"/>
    <w:rsid w:val="00BF67A2"/>
    <w:rsid w:val="00C01974"/>
    <w:rsid w:val="00C02250"/>
    <w:rsid w:val="00C02648"/>
    <w:rsid w:val="00C07E72"/>
    <w:rsid w:val="00C147EA"/>
    <w:rsid w:val="00C156A5"/>
    <w:rsid w:val="00C20AC4"/>
    <w:rsid w:val="00C20B8A"/>
    <w:rsid w:val="00C31349"/>
    <w:rsid w:val="00C322C7"/>
    <w:rsid w:val="00C35F07"/>
    <w:rsid w:val="00C36316"/>
    <w:rsid w:val="00C40ED8"/>
    <w:rsid w:val="00C4461C"/>
    <w:rsid w:val="00C46A8F"/>
    <w:rsid w:val="00C46E26"/>
    <w:rsid w:val="00C50E6B"/>
    <w:rsid w:val="00C51D57"/>
    <w:rsid w:val="00C531DC"/>
    <w:rsid w:val="00C653DD"/>
    <w:rsid w:val="00C672A4"/>
    <w:rsid w:val="00C711DF"/>
    <w:rsid w:val="00C7187C"/>
    <w:rsid w:val="00C732C5"/>
    <w:rsid w:val="00C742CA"/>
    <w:rsid w:val="00C74F29"/>
    <w:rsid w:val="00C82DB1"/>
    <w:rsid w:val="00C9227F"/>
    <w:rsid w:val="00C96FFF"/>
    <w:rsid w:val="00C972D7"/>
    <w:rsid w:val="00CA338C"/>
    <w:rsid w:val="00CA436C"/>
    <w:rsid w:val="00CA6CE2"/>
    <w:rsid w:val="00CA7B41"/>
    <w:rsid w:val="00CB459E"/>
    <w:rsid w:val="00CC020B"/>
    <w:rsid w:val="00CC065D"/>
    <w:rsid w:val="00CC0DB9"/>
    <w:rsid w:val="00CC2E46"/>
    <w:rsid w:val="00CC4336"/>
    <w:rsid w:val="00CC4860"/>
    <w:rsid w:val="00CD00E0"/>
    <w:rsid w:val="00CD2157"/>
    <w:rsid w:val="00CD5007"/>
    <w:rsid w:val="00CD6E20"/>
    <w:rsid w:val="00CD7857"/>
    <w:rsid w:val="00CE15FB"/>
    <w:rsid w:val="00CE54A6"/>
    <w:rsid w:val="00CF4DC3"/>
    <w:rsid w:val="00D006E8"/>
    <w:rsid w:val="00D04338"/>
    <w:rsid w:val="00D06E97"/>
    <w:rsid w:val="00D073F4"/>
    <w:rsid w:val="00D07CDE"/>
    <w:rsid w:val="00D07DB1"/>
    <w:rsid w:val="00D10D79"/>
    <w:rsid w:val="00D13062"/>
    <w:rsid w:val="00D135DD"/>
    <w:rsid w:val="00D1491E"/>
    <w:rsid w:val="00D151CB"/>
    <w:rsid w:val="00D22ADA"/>
    <w:rsid w:val="00D262E5"/>
    <w:rsid w:val="00D31FF1"/>
    <w:rsid w:val="00D32C52"/>
    <w:rsid w:val="00D33CFC"/>
    <w:rsid w:val="00D33EE5"/>
    <w:rsid w:val="00D37355"/>
    <w:rsid w:val="00D42C21"/>
    <w:rsid w:val="00D4424E"/>
    <w:rsid w:val="00D4710C"/>
    <w:rsid w:val="00D60AF9"/>
    <w:rsid w:val="00D655BB"/>
    <w:rsid w:val="00D675B1"/>
    <w:rsid w:val="00D73038"/>
    <w:rsid w:val="00D75557"/>
    <w:rsid w:val="00D75D40"/>
    <w:rsid w:val="00D864FF"/>
    <w:rsid w:val="00D872F5"/>
    <w:rsid w:val="00D87F07"/>
    <w:rsid w:val="00D90192"/>
    <w:rsid w:val="00D93206"/>
    <w:rsid w:val="00D94CFC"/>
    <w:rsid w:val="00D958E2"/>
    <w:rsid w:val="00D963CC"/>
    <w:rsid w:val="00DA3C39"/>
    <w:rsid w:val="00DA54CB"/>
    <w:rsid w:val="00DA64CB"/>
    <w:rsid w:val="00DB1C40"/>
    <w:rsid w:val="00DB5308"/>
    <w:rsid w:val="00DB5F20"/>
    <w:rsid w:val="00DC15CA"/>
    <w:rsid w:val="00DC2B86"/>
    <w:rsid w:val="00DC2C1D"/>
    <w:rsid w:val="00DC375E"/>
    <w:rsid w:val="00DC381B"/>
    <w:rsid w:val="00DC55E9"/>
    <w:rsid w:val="00DD6419"/>
    <w:rsid w:val="00DD70C8"/>
    <w:rsid w:val="00DE1714"/>
    <w:rsid w:val="00DE4E69"/>
    <w:rsid w:val="00DF29E8"/>
    <w:rsid w:val="00E04C7A"/>
    <w:rsid w:val="00E07169"/>
    <w:rsid w:val="00E10F16"/>
    <w:rsid w:val="00E1264F"/>
    <w:rsid w:val="00E127F7"/>
    <w:rsid w:val="00E16FA1"/>
    <w:rsid w:val="00E20AA1"/>
    <w:rsid w:val="00E25E46"/>
    <w:rsid w:val="00E3021C"/>
    <w:rsid w:val="00E30DB2"/>
    <w:rsid w:val="00E3338A"/>
    <w:rsid w:val="00E34D59"/>
    <w:rsid w:val="00E3529F"/>
    <w:rsid w:val="00E424BE"/>
    <w:rsid w:val="00E435E3"/>
    <w:rsid w:val="00E45584"/>
    <w:rsid w:val="00E45C5E"/>
    <w:rsid w:val="00E50FBF"/>
    <w:rsid w:val="00E53AA5"/>
    <w:rsid w:val="00E53D4C"/>
    <w:rsid w:val="00E57156"/>
    <w:rsid w:val="00E62F6B"/>
    <w:rsid w:val="00E62FB8"/>
    <w:rsid w:val="00E637F0"/>
    <w:rsid w:val="00E64149"/>
    <w:rsid w:val="00E649CE"/>
    <w:rsid w:val="00E64E35"/>
    <w:rsid w:val="00E66A34"/>
    <w:rsid w:val="00E6733C"/>
    <w:rsid w:val="00E675B9"/>
    <w:rsid w:val="00E702F2"/>
    <w:rsid w:val="00E73621"/>
    <w:rsid w:val="00E77DFF"/>
    <w:rsid w:val="00E828E7"/>
    <w:rsid w:val="00E84093"/>
    <w:rsid w:val="00E86585"/>
    <w:rsid w:val="00E86C2C"/>
    <w:rsid w:val="00E87571"/>
    <w:rsid w:val="00E87C38"/>
    <w:rsid w:val="00E91F49"/>
    <w:rsid w:val="00E9591F"/>
    <w:rsid w:val="00E95FCF"/>
    <w:rsid w:val="00E96095"/>
    <w:rsid w:val="00EA000B"/>
    <w:rsid w:val="00EA13E6"/>
    <w:rsid w:val="00EA4DFD"/>
    <w:rsid w:val="00EB0426"/>
    <w:rsid w:val="00EB04D7"/>
    <w:rsid w:val="00EB3BEA"/>
    <w:rsid w:val="00EC3925"/>
    <w:rsid w:val="00EC6BCB"/>
    <w:rsid w:val="00EC6D91"/>
    <w:rsid w:val="00ED1A19"/>
    <w:rsid w:val="00ED45C2"/>
    <w:rsid w:val="00ED64DF"/>
    <w:rsid w:val="00EE0345"/>
    <w:rsid w:val="00EE0477"/>
    <w:rsid w:val="00EE07DB"/>
    <w:rsid w:val="00EE3318"/>
    <w:rsid w:val="00EE4517"/>
    <w:rsid w:val="00EE5175"/>
    <w:rsid w:val="00EE5ACC"/>
    <w:rsid w:val="00EE74C8"/>
    <w:rsid w:val="00EF30F0"/>
    <w:rsid w:val="00EF6FBB"/>
    <w:rsid w:val="00F00269"/>
    <w:rsid w:val="00F01EB3"/>
    <w:rsid w:val="00F049A2"/>
    <w:rsid w:val="00F05B08"/>
    <w:rsid w:val="00F06B42"/>
    <w:rsid w:val="00F10A97"/>
    <w:rsid w:val="00F11178"/>
    <w:rsid w:val="00F11F2C"/>
    <w:rsid w:val="00F11FEA"/>
    <w:rsid w:val="00F133C6"/>
    <w:rsid w:val="00F14DC9"/>
    <w:rsid w:val="00F20F36"/>
    <w:rsid w:val="00F253AC"/>
    <w:rsid w:val="00F30142"/>
    <w:rsid w:val="00F30481"/>
    <w:rsid w:val="00F37321"/>
    <w:rsid w:val="00F422A7"/>
    <w:rsid w:val="00F42816"/>
    <w:rsid w:val="00F42F8A"/>
    <w:rsid w:val="00F43C23"/>
    <w:rsid w:val="00F45523"/>
    <w:rsid w:val="00F503B3"/>
    <w:rsid w:val="00F523EB"/>
    <w:rsid w:val="00F52B15"/>
    <w:rsid w:val="00F5428A"/>
    <w:rsid w:val="00F55F84"/>
    <w:rsid w:val="00F56BFE"/>
    <w:rsid w:val="00F60240"/>
    <w:rsid w:val="00F61921"/>
    <w:rsid w:val="00F6257B"/>
    <w:rsid w:val="00F651E5"/>
    <w:rsid w:val="00F66117"/>
    <w:rsid w:val="00F747C2"/>
    <w:rsid w:val="00F81132"/>
    <w:rsid w:val="00F87C31"/>
    <w:rsid w:val="00F92469"/>
    <w:rsid w:val="00F95B37"/>
    <w:rsid w:val="00F95DE5"/>
    <w:rsid w:val="00F9798D"/>
    <w:rsid w:val="00FA0578"/>
    <w:rsid w:val="00FA2305"/>
    <w:rsid w:val="00FA52C9"/>
    <w:rsid w:val="00FB19BA"/>
    <w:rsid w:val="00FB356E"/>
    <w:rsid w:val="00FB38D1"/>
    <w:rsid w:val="00FB67BD"/>
    <w:rsid w:val="00FB736E"/>
    <w:rsid w:val="00FC38B0"/>
    <w:rsid w:val="00FC5B25"/>
    <w:rsid w:val="00FD1A48"/>
    <w:rsid w:val="00FD35A1"/>
    <w:rsid w:val="00FD76E6"/>
    <w:rsid w:val="00FE3F01"/>
    <w:rsid w:val="00FF2CB8"/>
    <w:rsid w:val="00FF3F1D"/>
    <w:rsid w:val="1C3261C0"/>
    <w:rsid w:val="673E1F4F"/>
    <w:rsid w:val="6C652AF7"/>
    <w:rsid w:val="75DF1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index 2" w:qFormat="1"/>
    <w:lsdException w:name="index 3" w:qFormat="1"/>
    <w:lsdException w:name="index 4" w:qFormat="1"/>
    <w:lsdException w:name="index 5" w:qFormat="1"/>
    <w:lsdException w:name="index 6" w:qFormat="1"/>
    <w:lsdException w:name="index 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qFormat="1"/>
    <w:lsdException w:name="footnote text" w:qFormat="1"/>
    <w:lsdException w:name="header" w:uiPriority="99" w:unhideWhenUsed="1" w:qFormat="1"/>
    <w:lsdException w:name="footer" w:uiPriority="99" w:unhideWhenUsed="1"/>
    <w:lsdException w:name="index heading" w:qFormat="1"/>
    <w:lsdException w:name="caption" w:qFormat="1"/>
    <w:lsdException w:name="table of figures" w:qFormat="1"/>
    <w:lsdException w:name="envelope address" w:qFormat="1"/>
    <w:lsdException w:name="envelope return" w:qFormat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qFormat="1"/>
    <w:lsdException w:name="endnote reference" w:semiHidden="1" w:uiPriority="99" w:unhideWhenUsed="1"/>
    <w:lsdException w:name="macro" w:qFormat="1"/>
    <w:lsdException w:name="toa heading" w:qFormat="1"/>
    <w:lsdException w:name="List" w:qFormat="1"/>
    <w:lsdException w:name="List Bullet" w:qFormat="1"/>
    <w:lsdException w:name="List Number" w:qFormat="1"/>
    <w:lsdException w:name="List 3" w:qFormat="1"/>
    <w:lsdException w:name="List 4" w:qFormat="1"/>
    <w:lsdException w:name="List 5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Title" w:qFormat="1"/>
    <w:lsdException w:name="Closing" w:qFormat="1"/>
    <w:lsdException w:name="Signature" w:qFormat="1"/>
    <w:lsdException w:name="Default Paragraph Font" w:uiPriority="1" w:unhideWhenUsed="1" w:qFormat="1"/>
    <w:lsdException w:name="Body Text" w:qFormat="1"/>
    <w:lsdException w:name="Body Text Indent" w:qFormat="1"/>
    <w:lsdException w:name="List Continue" w:qFormat="1"/>
    <w:lsdException w:name="List Continue 3" w:qFormat="1"/>
    <w:lsdException w:name="List Continue 4" w:qFormat="1"/>
    <w:lsdException w:name="Message Header" w:qFormat="1"/>
    <w:lsdException w:name="Subtitle" w:qFormat="1"/>
    <w:lsdException w:name="Salutation" w:qFormat="1"/>
    <w:lsdException w:name="Date" w:qFormat="1"/>
    <w:lsdException w:name="Body Text First Indent" w:qFormat="1"/>
    <w:lsdException w:name="Body Text First Indent 2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qFormat="1"/>
    <w:lsdException w:name="Plain Text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iPriority="99" w:unhideWhenUsed="1"/>
    <w:lsdException w:name="HTML Address" w:qFormat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qFormat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uiPriority="99" w:unhideWhenUsed="1" w:qFormat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uiPriority="99" w:unhideWhenUsed="1" w:qFormat="1"/>
    <w:lsdException w:name="Table Grid" w:uiPriority="59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075C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1"/>
    <w:next w:val="a1"/>
    <w:link w:val="1Char"/>
    <w:qFormat/>
    <w:rsid w:val="00075C7F"/>
    <w:pPr>
      <w:keepNext/>
      <w:outlineLvl w:val="0"/>
    </w:pPr>
    <w:rPr>
      <w:rFonts w:ascii="Times New Roman" w:eastAsia="宋体" w:hAnsi="Times New Roman" w:cs="Times New Roman"/>
      <w:b/>
      <w:szCs w:val="20"/>
    </w:rPr>
  </w:style>
  <w:style w:type="paragraph" w:styleId="21">
    <w:name w:val="heading 2"/>
    <w:basedOn w:val="a1"/>
    <w:next w:val="a2"/>
    <w:link w:val="2Char"/>
    <w:qFormat/>
    <w:rsid w:val="00075C7F"/>
    <w:pPr>
      <w:keepNext/>
      <w:widowControl/>
      <w:jc w:val="left"/>
      <w:outlineLvl w:val="1"/>
    </w:pPr>
    <w:rPr>
      <w:rFonts w:ascii="Times New Roman" w:eastAsia="宋体" w:hAnsi="Times New Roman" w:cs="Times New Roman"/>
      <w:b/>
      <w:szCs w:val="20"/>
    </w:rPr>
  </w:style>
  <w:style w:type="paragraph" w:styleId="31">
    <w:name w:val="heading 3"/>
    <w:basedOn w:val="a1"/>
    <w:next w:val="a2"/>
    <w:link w:val="3Char"/>
    <w:qFormat/>
    <w:rsid w:val="00075C7F"/>
    <w:pPr>
      <w:keepNext/>
      <w:spacing w:before="60" w:after="60" w:line="300" w:lineRule="exact"/>
      <w:jc w:val="center"/>
      <w:outlineLvl w:val="2"/>
    </w:pPr>
    <w:rPr>
      <w:rFonts w:ascii="Times New Roman" w:eastAsia="宋体" w:hAnsi="Times New Roman" w:cs="Times New Roman"/>
      <w:b/>
      <w:szCs w:val="20"/>
    </w:rPr>
  </w:style>
  <w:style w:type="paragraph" w:styleId="41">
    <w:name w:val="heading 4"/>
    <w:basedOn w:val="a1"/>
    <w:next w:val="a1"/>
    <w:link w:val="4Char"/>
    <w:qFormat/>
    <w:rsid w:val="00075C7F"/>
    <w:pPr>
      <w:keepNext/>
      <w:keepLines/>
      <w:spacing w:before="280" w:after="290" w:line="376" w:lineRule="auto"/>
      <w:outlineLvl w:val="3"/>
    </w:pPr>
    <w:rPr>
      <w:rFonts w:ascii="Arial" w:eastAsia="黑体" w:hAnsi="Arial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Char"/>
    <w:qFormat/>
    <w:rsid w:val="00075C7F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paragraph" w:styleId="6">
    <w:name w:val="heading 6"/>
    <w:basedOn w:val="a1"/>
    <w:next w:val="a1"/>
    <w:link w:val="6Char"/>
    <w:qFormat/>
    <w:rsid w:val="00075C7F"/>
    <w:pPr>
      <w:keepNext/>
      <w:keepLines/>
      <w:spacing w:before="240" w:after="64" w:line="320" w:lineRule="auto"/>
      <w:outlineLvl w:val="5"/>
    </w:pPr>
    <w:rPr>
      <w:rFonts w:ascii="Arial" w:eastAsia="黑体" w:hAnsi="Arial" w:cs="Times New Roman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75C7F"/>
    <w:pPr>
      <w:keepNext/>
      <w:keepLines/>
      <w:spacing w:before="240" w:after="64" w:line="320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1"/>
    <w:next w:val="a1"/>
    <w:link w:val="8Char"/>
    <w:qFormat/>
    <w:rsid w:val="00075C7F"/>
    <w:pPr>
      <w:keepNext/>
      <w:keepLines/>
      <w:spacing w:before="240" w:after="64" w:line="320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1"/>
    <w:next w:val="a1"/>
    <w:link w:val="9Char"/>
    <w:qFormat/>
    <w:rsid w:val="00075C7F"/>
    <w:pPr>
      <w:keepNext/>
      <w:keepLines/>
      <w:spacing w:before="240" w:after="64" w:line="320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Normal Indent"/>
    <w:basedOn w:val="a1"/>
    <w:qFormat/>
    <w:rsid w:val="00075C7F"/>
    <w:pPr>
      <w:ind w:firstLine="420"/>
    </w:pPr>
    <w:rPr>
      <w:rFonts w:ascii="Times New Roman" w:eastAsia="宋体" w:hAnsi="Times New Roman" w:cs="Times New Roman"/>
      <w:szCs w:val="20"/>
    </w:rPr>
  </w:style>
  <w:style w:type="paragraph" w:styleId="32">
    <w:name w:val="List 3"/>
    <w:basedOn w:val="a1"/>
    <w:qFormat/>
    <w:rsid w:val="00075C7F"/>
    <w:pPr>
      <w:ind w:leftChars="4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70">
    <w:name w:val="toc 7"/>
    <w:basedOn w:val="a1"/>
    <w:next w:val="a1"/>
    <w:qFormat/>
    <w:rsid w:val="00075C7F"/>
    <w:pPr>
      <w:ind w:leftChars="1200" w:left="2520"/>
    </w:pPr>
    <w:rPr>
      <w:rFonts w:ascii="Times New Roman" w:eastAsia="宋体" w:hAnsi="Times New Roman" w:cs="Times New Roman"/>
      <w:szCs w:val="20"/>
    </w:rPr>
  </w:style>
  <w:style w:type="paragraph" w:styleId="a6">
    <w:name w:val="Body Text First Indent"/>
    <w:basedOn w:val="a7"/>
    <w:link w:val="Char"/>
    <w:qFormat/>
    <w:rsid w:val="00075C7F"/>
    <w:pPr>
      <w:spacing w:after="120"/>
      <w:ind w:firstLineChars="100" w:firstLine="420"/>
    </w:pPr>
    <w:rPr>
      <w:i w:val="0"/>
      <w:sz w:val="21"/>
    </w:rPr>
  </w:style>
  <w:style w:type="paragraph" w:styleId="a7">
    <w:name w:val="Body Text"/>
    <w:basedOn w:val="a1"/>
    <w:link w:val="Char0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paragraph" w:styleId="2">
    <w:name w:val="List Number 2"/>
    <w:basedOn w:val="a1"/>
    <w:qFormat/>
    <w:rsid w:val="00075C7F"/>
    <w:pPr>
      <w:numPr>
        <w:numId w:val="1"/>
      </w:numPr>
    </w:pPr>
    <w:rPr>
      <w:rFonts w:ascii="Times New Roman" w:eastAsia="宋体" w:hAnsi="Times New Roman" w:cs="Times New Roman"/>
      <w:szCs w:val="20"/>
    </w:rPr>
  </w:style>
  <w:style w:type="paragraph" w:styleId="a8">
    <w:name w:val="table of authorities"/>
    <w:basedOn w:val="a1"/>
    <w:next w:val="a1"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9">
    <w:name w:val="macro"/>
    <w:link w:val="Char1"/>
    <w:qFormat/>
    <w:rsid w:val="00075C7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kern w:val="2"/>
      <w:sz w:val="24"/>
      <w:szCs w:val="24"/>
    </w:rPr>
  </w:style>
  <w:style w:type="paragraph" w:styleId="aa">
    <w:name w:val="Note Heading"/>
    <w:basedOn w:val="a1"/>
    <w:next w:val="a1"/>
    <w:link w:val="Char2"/>
    <w:rsid w:val="00075C7F"/>
    <w:pPr>
      <w:jc w:val="center"/>
    </w:pPr>
    <w:rPr>
      <w:rFonts w:ascii="Times New Roman" w:eastAsia="宋体" w:hAnsi="Times New Roman" w:cs="Times New Roman"/>
      <w:szCs w:val="20"/>
    </w:rPr>
  </w:style>
  <w:style w:type="paragraph" w:styleId="40">
    <w:name w:val="List Bullet 4"/>
    <w:basedOn w:val="a1"/>
    <w:qFormat/>
    <w:rsid w:val="00075C7F"/>
    <w:pPr>
      <w:numPr>
        <w:numId w:val="2"/>
      </w:numPr>
    </w:pPr>
    <w:rPr>
      <w:rFonts w:ascii="Times New Roman" w:eastAsia="宋体" w:hAnsi="Times New Roman" w:cs="Times New Roman"/>
      <w:szCs w:val="20"/>
    </w:rPr>
  </w:style>
  <w:style w:type="paragraph" w:styleId="80">
    <w:name w:val="index 8"/>
    <w:basedOn w:val="a1"/>
    <w:next w:val="a1"/>
    <w:rsid w:val="00075C7F"/>
    <w:pPr>
      <w:ind w:leftChars="1400" w:left="1400"/>
    </w:pPr>
    <w:rPr>
      <w:rFonts w:ascii="Times New Roman" w:eastAsia="宋体" w:hAnsi="Times New Roman" w:cs="Times New Roman"/>
      <w:szCs w:val="20"/>
    </w:rPr>
  </w:style>
  <w:style w:type="paragraph" w:styleId="ab">
    <w:name w:val="E-mail Signature"/>
    <w:basedOn w:val="a1"/>
    <w:link w:val="Char3"/>
    <w:qFormat/>
    <w:rsid w:val="00075C7F"/>
    <w:rPr>
      <w:rFonts w:ascii="Times New Roman" w:eastAsia="宋体" w:hAnsi="Times New Roman" w:cs="Times New Roman"/>
      <w:szCs w:val="20"/>
    </w:rPr>
  </w:style>
  <w:style w:type="paragraph" w:styleId="a">
    <w:name w:val="List Number"/>
    <w:basedOn w:val="a1"/>
    <w:qFormat/>
    <w:rsid w:val="00075C7F"/>
    <w:pPr>
      <w:numPr>
        <w:numId w:val="3"/>
      </w:numPr>
    </w:pPr>
    <w:rPr>
      <w:rFonts w:ascii="Times New Roman" w:eastAsia="宋体" w:hAnsi="Times New Roman" w:cs="Times New Roman"/>
      <w:szCs w:val="20"/>
    </w:rPr>
  </w:style>
  <w:style w:type="paragraph" w:styleId="ac">
    <w:name w:val="caption"/>
    <w:basedOn w:val="a1"/>
    <w:next w:val="a1"/>
    <w:qFormat/>
    <w:rsid w:val="00075C7F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52">
    <w:name w:val="index 5"/>
    <w:basedOn w:val="a1"/>
    <w:next w:val="a1"/>
    <w:qFormat/>
    <w:rsid w:val="00075C7F"/>
    <w:pPr>
      <w:ind w:leftChars="800" w:left="800"/>
    </w:pPr>
    <w:rPr>
      <w:rFonts w:ascii="Times New Roman" w:eastAsia="宋体" w:hAnsi="Times New Roman" w:cs="Times New Roman"/>
      <w:szCs w:val="20"/>
    </w:rPr>
  </w:style>
  <w:style w:type="paragraph" w:styleId="a0">
    <w:name w:val="List Bullet"/>
    <w:basedOn w:val="a1"/>
    <w:qFormat/>
    <w:rsid w:val="00075C7F"/>
    <w:pPr>
      <w:numPr>
        <w:numId w:val="4"/>
      </w:numPr>
    </w:pPr>
    <w:rPr>
      <w:rFonts w:ascii="Times New Roman" w:eastAsia="宋体" w:hAnsi="Times New Roman" w:cs="Times New Roman"/>
      <w:szCs w:val="20"/>
    </w:rPr>
  </w:style>
  <w:style w:type="paragraph" w:styleId="ad">
    <w:name w:val="envelope address"/>
    <w:basedOn w:val="a1"/>
    <w:qFormat/>
    <w:rsid w:val="00075C7F"/>
    <w:pPr>
      <w:framePr w:w="7920" w:h="1980" w:hRule="exact" w:hSpace="180" w:wrap="around" w:hAnchor="page" w:xAlign="center" w:yAlign="bottom"/>
      <w:snapToGrid w:val="0"/>
      <w:ind w:leftChars="1400" w:left="100"/>
    </w:pPr>
    <w:rPr>
      <w:rFonts w:ascii="Arial" w:eastAsia="宋体" w:hAnsi="Arial" w:cs="Arial"/>
      <w:sz w:val="24"/>
      <w:szCs w:val="24"/>
    </w:rPr>
  </w:style>
  <w:style w:type="paragraph" w:styleId="ae">
    <w:name w:val="Document Map"/>
    <w:basedOn w:val="a1"/>
    <w:link w:val="Char4"/>
    <w:qFormat/>
    <w:rsid w:val="00075C7F"/>
    <w:pPr>
      <w:shd w:val="clear" w:color="auto" w:fill="000080"/>
    </w:pPr>
    <w:rPr>
      <w:rFonts w:ascii="Times New Roman" w:eastAsia="宋体" w:hAnsi="Times New Roman" w:cs="Times New Roman"/>
      <w:szCs w:val="20"/>
    </w:rPr>
  </w:style>
  <w:style w:type="paragraph" w:styleId="af">
    <w:name w:val="toa heading"/>
    <w:basedOn w:val="a1"/>
    <w:next w:val="a1"/>
    <w:qFormat/>
    <w:rsid w:val="00075C7F"/>
    <w:pPr>
      <w:spacing w:before="120"/>
    </w:pPr>
    <w:rPr>
      <w:rFonts w:ascii="Arial" w:eastAsia="宋体" w:hAnsi="Arial" w:cs="Arial"/>
      <w:sz w:val="24"/>
      <w:szCs w:val="24"/>
    </w:rPr>
  </w:style>
  <w:style w:type="paragraph" w:styleId="af0">
    <w:name w:val="annotation text"/>
    <w:basedOn w:val="a1"/>
    <w:link w:val="Char5"/>
    <w:rsid w:val="00075C7F"/>
    <w:pPr>
      <w:jc w:val="left"/>
    </w:pPr>
    <w:rPr>
      <w:rFonts w:ascii="Times New Roman" w:eastAsia="宋体" w:hAnsi="Times New Roman" w:cs="Times New Roman"/>
      <w:szCs w:val="20"/>
    </w:rPr>
  </w:style>
  <w:style w:type="paragraph" w:styleId="60">
    <w:name w:val="index 6"/>
    <w:basedOn w:val="a1"/>
    <w:next w:val="a1"/>
    <w:qFormat/>
    <w:rsid w:val="00075C7F"/>
    <w:pPr>
      <w:ind w:leftChars="1000" w:left="1000"/>
    </w:pPr>
    <w:rPr>
      <w:rFonts w:ascii="Times New Roman" w:eastAsia="宋体" w:hAnsi="Times New Roman" w:cs="Times New Roman"/>
      <w:szCs w:val="20"/>
    </w:rPr>
  </w:style>
  <w:style w:type="paragraph" w:styleId="af1">
    <w:name w:val="Salutation"/>
    <w:basedOn w:val="a1"/>
    <w:next w:val="a1"/>
    <w:link w:val="Char6"/>
    <w:qFormat/>
    <w:rsid w:val="00075C7F"/>
    <w:rPr>
      <w:rFonts w:ascii="Times New Roman" w:eastAsia="宋体" w:hAnsi="Times New Roman" w:cs="Times New Roman"/>
      <w:szCs w:val="20"/>
    </w:rPr>
  </w:style>
  <w:style w:type="paragraph" w:styleId="33">
    <w:name w:val="Body Text 3"/>
    <w:basedOn w:val="a1"/>
    <w:link w:val="3Char0"/>
    <w:qFormat/>
    <w:rsid w:val="00075C7F"/>
    <w:pPr>
      <w:spacing w:after="120"/>
    </w:pPr>
    <w:rPr>
      <w:rFonts w:ascii="Times New Roman" w:eastAsia="宋体" w:hAnsi="Times New Roman" w:cs="Times New Roman"/>
      <w:sz w:val="16"/>
      <w:szCs w:val="16"/>
    </w:rPr>
  </w:style>
  <w:style w:type="paragraph" w:styleId="af2">
    <w:name w:val="Closing"/>
    <w:basedOn w:val="a1"/>
    <w:link w:val="Char7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30">
    <w:name w:val="List Bullet 3"/>
    <w:basedOn w:val="a1"/>
    <w:qFormat/>
    <w:rsid w:val="00075C7F"/>
    <w:pPr>
      <w:numPr>
        <w:numId w:val="5"/>
      </w:numPr>
    </w:pPr>
    <w:rPr>
      <w:rFonts w:ascii="Times New Roman" w:eastAsia="宋体" w:hAnsi="Times New Roman" w:cs="Times New Roman"/>
      <w:szCs w:val="20"/>
    </w:rPr>
  </w:style>
  <w:style w:type="paragraph" w:styleId="af3">
    <w:name w:val="Body Text Indent"/>
    <w:basedOn w:val="a1"/>
    <w:link w:val="Char8"/>
    <w:qFormat/>
    <w:rsid w:val="00075C7F"/>
    <w:pPr>
      <w:ind w:firstLine="2040"/>
      <w:jc w:val="center"/>
    </w:pPr>
    <w:rPr>
      <w:rFonts w:ascii="Times New Roman" w:eastAsia="宋体" w:hAnsi="Times New Roman" w:cs="Times New Roman"/>
      <w:sz w:val="15"/>
      <w:szCs w:val="20"/>
    </w:rPr>
  </w:style>
  <w:style w:type="paragraph" w:styleId="3">
    <w:name w:val="List Number 3"/>
    <w:basedOn w:val="a1"/>
    <w:qFormat/>
    <w:rsid w:val="00075C7F"/>
    <w:pPr>
      <w:numPr>
        <w:numId w:val="6"/>
      </w:numPr>
    </w:pPr>
    <w:rPr>
      <w:rFonts w:ascii="Times New Roman" w:eastAsia="宋体" w:hAnsi="Times New Roman" w:cs="Times New Roman"/>
      <w:szCs w:val="20"/>
    </w:rPr>
  </w:style>
  <w:style w:type="paragraph" w:styleId="22">
    <w:name w:val="List 2"/>
    <w:basedOn w:val="a1"/>
    <w:rsid w:val="00075C7F"/>
    <w:pPr>
      <w:ind w:leftChars="2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af4">
    <w:name w:val="List Continue"/>
    <w:basedOn w:val="a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5">
    <w:name w:val="Block Text"/>
    <w:basedOn w:val="a1"/>
    <w:rsid w:val="00075C7F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0"/>
    </w:rPr>
  </w:style>
  <w:style w:type="paragraph" w:styleId="20">
    <w:name w:val="List Bullet 2"/>
    <w:basedOn w:val="a1"/>
    <w:qFormat/>
    <w:rsid w:val="00075C7F"/>
    <w:pPr>
      <w:numPr>
        <w:numId w:val="7"/>
      </w:numPr>
    </w:pPr>
    <w:rPr>
      <w:rFonts w:ascii="Times New Roman" w:eastAsia="宋体" w:hAnsi="Times New Roman" w:cs="Times New Roman"/>
      <w:szCs w:val="20"/>
    </w:rPr>
  </w:style>
  <w:style w:type="paragraph" w:styleId="HTML">
    <w:name w:val="HTML Address"/>
    <w:basedOn w:val="a1"/>
    <w:link w:val="HTMLChar"/>
    <w:qFormat/>
    <w:rsid w:val="00075C7F"/>
    <w:rPr>
      <w:rFonts w:ascii="Times New Roman" w:eastAsia="宋体" w:hAnsi="Times New Roman" w:cs="Times New Roman"/>
      <w:i/>
      <w:iCs/>
      <w:szCs w:val="20"/>
    </w:rPr>
  </w:style>
  <w:style w:type="paragraph" w:styleId="42">
    <w:name w:val="index 4"/>
    <w:basedOn w:val="a1"/>
    <w:next w:val="a1"/>
    <w:qFormat/>
    <w:rsid w:val="00075C7F"/>
    <w:pPr>
      <w:ind w:leftChars="600" w:left="600"/>
    </w:pPr>
    <w:rPr>
      <w:rFonts w:ascii="Times New Roman" w:eastAsia="宋体" w:hAnsi="Times New Roman" w:cs="Times New Roman"/>
      <w:szCs w:val="20"/>
    </w:rPr>
  </w:style>
  <w:style w:type="paragraph" w:styleId="53">
    <w:name w:val="toc 5"/>
    <w:basedOn w:val="a1"/>
    <w:next w:val="a1"/>
    <w:qFormat/>
    <w:rsid w:val="00075C7F"/>
    <w:pPr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34">
    <w:name w:val="toc 3"/>
    <w:basedOn w:val="a1"/>
    <w:next w:val="a1"/>
    <w:qFormat/>
    <w:rsid w:val="00075C7F"/>
    <w:pPr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6">
    <w:name w:val="Plain Text"/>
    <w:basedOn w:val="a1"/>
    <w:link w:val="Char9"/>
    <w:qFormat/>
    <w:rsid w:val="00075C7F"/>
    <w:rPr>
      <w:rFonts w:ascii="宋体" w:eastAsia="宋体" w:hAnsi="Courier New" w:cs="Courier New"/>
      <w:szCs w:val="21"/>
    </w:rPr>
  </w:style>
  <w:style w:type="paragraph" w:styleId="50">
    <w:name w:val="List Bullet 5"/>
    <w:basedOn w:val="a1"/>
    <w:qFormat/>
    <w:rsid w:val="00075C7F"/>
    <w:pPr>
      <w:numPr>
        <w:numId w:val="8"/>
      </w:numPr>
    </w:pPr>
    <w:rPr>
      <w:rFonts w:ascii="Times New Roman" w:eastAsia="宋体" w:hAnsi="Times New Roman" w:cs="Times New Roman"/>
      <w:szCs w:val="20"/>
    </w:rPr>
  </w:style>
  <w:style w:type="paragraph" w:styleId="4">
    <w:name w:val="List Number 4"/>
    <w:basedOn w:val="a1"/>
    <w:qFormat/>
    <w:rsid w:val="00075C7F"/>
    <w:pPr>
      <w:numPr>
        <w:numId w:val="9"/>
      </w:numPr>
    </w:pPr>
    <w:rPr>
      <w:rFonts w:ascii="Times New Roman" w:eastAsia="宋体" w:hAnsi="Times New Roman" w:cs="Times New Roman"/>
      <w:szCs w:val="20"/>
    </w:rPr>
  </w:style>
  <w:style w:type="paragraph" w:styleId="81">
    <w:name w:val="toc 8"/>
    <w:basedOn w:val="a1"/>
    <w:next w:val="a1"/>
    <w:qFormat/>
    <w:rsid w:val="00075C7F"/>
    <w:pPr>
      <w:ind w:leftChars="1400" w:left="2940"/>
    </w:pPr>
    <w:rPr>
      <w:rFonts w:ascii="Times New Roman" w:eastAsia="宋体" w:hAnsi="Times New Roman" w:cs="Times New Roman"/>
      <w:szCs w:val="20"/>
    </w:rPr>
  </w:style>
  <w:style w:type="paragraph" w:styleId="35">
    <w:name w:val="index 3"/>
    <w:basedOn w:val="a1"/>
    <w:next w:val="a1"/>
    <w:qFormat/>
    <w:rsid w:val="00075C7F"/>
    <w:pPr>
      <w:ind w:leftChars="400" w:left="400"/>
    </w:pPr>
    <w:rPr>
      <w:rFonts w:ascii="Times New Roman" w:eastAsia="宋体" w:hAnsi="Times New Roman" w:cs="Times New Roman"/>
      <w:szCs w:val="20"/>
    </w:rPr>
  </w:style>
  <w:style w:type="paragraph" w:styleId="af7">
    <w:name w:val="Date"/>
    <w:basedOn w:val="a1"/>
    <w:next w:val="a1"/>
    <w:link w:val="Chara"/>
    <w:qFormat/>
    <w:rsid w:val="00075C7F"/>
    <w:pPr>
      <w:ind w:leftChars="2500" w:left="100"/>
    </w:pPr>
    <w:rPr>
      <w:rFonts w:ascii="Times New Roman" w:eastAsia="宋体" w:hAnsi="Times New Roman" w:cs="Times New Roman"/>
      <w:szCs w:val="20"/>
    </w:rPr>
  </w:style>
  <w:style w:type="paragraph" w:styleId="23">
    <w:name w:val="Body Text Indent 2"/>
    <w:basedOn w:val="a1"/>
    <w:link w:val="2Char0"/>
    <w:qFormat/>
    <w:rsid w:val="00075C7F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af8">
    <w:name w:val="endnote text"/>
    <w:basedOn w:val="a1"/>
    <w:link w:val="Charb"/>
    <w:rsid w:val="00075C7F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paragraph" w:styleId="54">
    <w:name w:val="List Continue 5"/>
    <w:basedOn w:val="a1"/>
    <w:rsid w:val="00075C7F"/>
    <w:pPr>
      <w:spacing w:after="120"/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af9">
    <w:name w:val="Balloon Text"/>
    <w:basedOn w:val="a1"/>
    <w:link w:val="Charc"/>
    <w:uiPriority w:val="99"/>
    <w:unhideWhenUsed/>
    <w:qFormat/>
    <w:rsid w:val="00075C7F"/>
    <w:rPr>
      <w:sz w:val="18"/>
      <w:szCs w:val="18"/>
    </w:rPr>
  </w:style>
  <w:style w:type="paragraph" w:styleId="afa">
    <w:name w:val="footer"/>
    <w:basedOn w:val="a1"/>
    <w:link w:val="Chard"/>
    <w:uiPriority w:val="99"/>
    <w:unhideWhenUsed/>
    <w:rsid w:val="00075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b">
    <w:name w:val="envelope return"/>
    <w:basedOn w:val="a1"/>
    <w:qFormat/>
    <w:rsid w:val="00075C7F"/>
    <w:pPr>
      <w:snapToGrid w:val="0"/>
    </w:pPr>
    <w:rPr>
      <w:rFonts w:ascii="Arial" w:eastAsia="宋体" w:hAnsi="Arial" w:cs="Arial"/>
      <w:szCs w:val="20"/>
    </w:rPr>
  </w:style>
  <w:style w:type="paragraph" w:styleId="24">
    <w:name w:val="Body Text First Indent 2"/>
    <w:basedOn w:val="af3"/>
    <w:link w:val="2Char1"/>
    <w:qFormat/>
    <w:rsid w:val="00075C7F"/>
    <w:pPr>
      <w:spacing w:after="120"/>
      <w:ind w:leftChars="200" w:left="420" w:firstLineChars="200" w:firstLine="210"/>
      <w:jc w:val="both"/>
    </w:pPr>
    <w:rPr>
      <w:sz w:val="21"/>
    </w:rPr>
  </w:style>
  <w:style w:type="paragraph" w:styleId="afc">
    <w:name w:val="header"/>
    <w:basedOn w:val="a1"/>
    <w:link w:val="Chare"/>
    <w:uiPriority w:val="99"/>
    <w:unhideWhenUsed/>
    <w:qFormat/>
    <w:rsid w:val="00075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d">
    <w:name w:val="Signature"/>
    <w:basedOn w:val="a1"/>
    <w:link w:val="Charf"/>
    <w:qFormat/>
    <w:rsid w:val="00075C7F"/>
    <w:pPr>
      <w:ind w:leftChars="2100" w:left="100"/>
    </w:pPr>
    <w:rPr>
      <w:rFonts w:ascii="Times New Roman" w:eastAsia="宋体" w:hAnsi="Times New Roman" w:cs="Times New Roman"/>
      <w:szCs w:val="20"/>
    </w:rPr>
  </w:style>
  <w:style w:type="paragraph" w:styleId="10">
    <w:name w:val="toc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43">
    <w:name w:val="List Continue 4"/>
    <w:basedOn w:val="a1"/>
    <w:qFormat/>
    <w:rsid w:val="00075C7F"/>
    <w:pPr>
      <w:spacing w:after="120"/>
      <w:ind w:leftChars="800" w:left="1680"/>
    </w:pPr>
    <w:rPr>
      <w:rFonts w:ascii="Times New Roman" w:eastAsia="宋体" w:hAnsi="Times New Roman" w:cs="Times New Roman"/>
      <w:szCs w:val="20"/>
    </w:rPr>
  </w:style>
  <w:style w:type="paragraph" w:styleId="44">
    <w:name w:val="toc 4"/>
    <w:basedOn w:val="a1"/>
    <w:next w:val="a1"/>
    <w:qFormat/>
    <w:rsid w:val="00075C7F"/>
    <w:pPr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afe">
    <w:name w:val="index heading"/>
    <w:basedOn w:val="a1"/>
    <w:next w:val="11"/>
    <w:qFormat/>
    <w:rsid w:val="00075C7F"/>
    <w:rPr>
      <w:rFonts w:ascii="Arial" w:eastAsia="宋体" w:hAnsi="Arial" w:cs="Arial"/>
      <w:b/>
      <w:bCs/>
      <w:szCs w:val="20"/>
    </w:rPr>
  </w:style>
  <w:style w:type="paragraph" w:styleId="11">
    <w:name w:val="index 1"/>
    <w:basedOn w:val="a1"/>
    <w:next w:val="a1"/>
    <w:qFormat/>
    <w:rsid w:val="00075C7F"/>
    <w:rPr>
      <w:rFonts w:ascii="Times New Roman" w:eastAsia="宋体" w:hAnsi="Times New Roman" w:cs="Times New Roman"/>
      <w:szCs w:val="20"/>
    </w:rPr>
  </w:style>
  <w:style w:type="paragraph" w:styleId="aff">
    <w:name w:val="Subtitle"/>
    <w:basedOn w:val="a1"/>
    <w:link w:val="Charf0"/>
    <w:qFormat/>
    <w:rsid w:val="00075C7F"/>
    <w:rPr>
      <w:rFonts w:ascii="Times New Roman" w:eastAsia="宋体" w:hAnsi="Times New Roman" w:cs="Times New Roman"/>
      <w:b/>
      <w:szCs w:val="20"/>
    </w:rPr>
  </w:style>
  <w:style w:type="paragraph" w:styleId="5">
    <w:name w:val="List Number 5"/>
    <w:basedOn w:val="a1"/>
    <w:rsid w:val="00075C7F"/>
    <w:pPr>
      <w:numPr>
        <w:numId w:val="10"/>
      </w:numPr>
    </w:pPr>
    <w:rPr>
      <w:rFonts w:ascii="Times New Roman" w:eastAsia="宋体" w:hAnsi="Times New Roman" w:cs="Times New Roman"/>
      <w:szCs w:val="20"/>
    </w:rPr>
  </w:style>
  <w:style w:type="paragraph" w:styleId="aff0">
    <w:name w:val="List"/>
    <w:basedOn w:val="a1"/>
    <w:qFormat/>
    <w:rsid w:val="00075C7F"/>
    <w:pPr>
      <w:ind w:left="200" w:hangingChars="200" w:hanging="200"/>
    </w:pPr>
    <w:rPr>
      <w:rFonts w:ascii="Times New Roman" w:eastAsia="宋体" w:hAnsi="Times New Roman" w:cs="Times New Roman"/>
      <w:szCs w:val="20"/>
    </w:rPr>
  </w:style>
  <w:style w:type="paragraph" w:styleId="aff1">
    <w:name w:val="footnote text"/>
    <w:basedOn w:val="a1"/>
    <w:link w:val="Charf1"/>
    <w:qFormat/>
    <w:rsid w:val="00075C7F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61">
    <w:name w:val="toc 6"/>
    <w:basedOn w:val="a1"/>
    <w:next w:val="a1"/>
    <w:qFormat/>
    <w:rsid w:val="00075C7F"/>
    <w:pPr>
      <w:ind w:leftChars="1000" w:left="2100"/>
    </w:pPr>
    <w:rPr>
      <w:rFonts w:ascii="Times New Roman" w:eastAsia="宋体" w:hAnsi="Times New Roman" w:cs="Times New Roman"/>
      <w:szCs w:val="20"/>
    </w:rPr>
  </w:style>
  <w:style w:type="paragraph" w:styleId="55">
    <w:name w:val="List 5"/>
    <w:basedOn w:val="a1"/>
    <w:qFormat/>
    <w:rsid w:val="00075C7F"/>
    <w:pPr>
      <w:ind w:leftChars="8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36">
    <w:name w:val="Body Text Indent 3"/>
    <w:basedOn w:val="a1"/>
    <w:link w:val="3Char1"/>
    <w:qFormat/>
    <w:rsid w:val="00075C7F"/>
    <w:pPr>
      <w:spacing w:after="120"/>
      <w:ind w:leftChars="200" w:left="420"/>
    </w:pPr>
    <w:rPr>
      <w:rFonts w:ascii="Times New Roman" w:eastAsia="宋体" w:hAnsi="Times New Roman" w:cs="Times New Roman"/>
      <w:sz w:val="16"/>
      <w:szCs w:val="16"/>
    </w:rPr>
  </w:style>
  <w:style w:type="paragraph" w:styleId="71">
    <w:name w:val="index 7"/>
    <w:basedOn w:val="a1"/>
    <w:next w:val="a1"/>
    <w:rsid w:val="00075C7F"/>
    <w:pPr>
      <w:ind w:leftChars="1200" w:left="1200"/>
    </w:pPr>
    <w:rPr>
      <w:rFonts w:ascii="Times New Roman" w:eastAsia="宋体" w:hAnsi="Times New Roman" w:cs="Times New Roman"/>
      <w:szCs w:val="20"/>
    </w:rPr>
  </w:style>
  <w:style w:type="paragraph" w:styleId="90">
    <w:name w:val="index 9"/>
    <w:basedOn w:val="a1"/>
    <w:next w:val="a1"/>
    <w:qFormat/>
    <w:rsid w:val="00075C7F"/>
    <w:pPr>
      <w:ind w:leftChars="1600" w:left="1600"/>
    </w:pPr>
    <w:rPr>
      <w:rFonts w:ascii="Times New Roman" w:eastAsia="宋体" w:hAnsi="Times New Roman" w:cs="Times New Roman"/>
      <w:szCs w:val="20"/>
    </w:rPr>
  </w:style>
  <w:style w:type="paragraph" w:styleId="aff2">
    <w:name w:val="table of figures"/>
    <w:basedOn w:val="a1"/>
    <w:next w:val="a1"/>
    <w:qFormat/>
    <w:rsid w:val="00075C7F"/>
    <w:pPr>
      <w:ind w:leftChars="200" w:left="840" w:hangingChars="200" w:hanging="420"/>
    </w:pPr>
    <w:rPr>
      <w:rFonts w:ascii="Times New Roman" w:eastAsia="宋体" w:hAnsi="Times New Roman" w:cs="Times New Roman"/>
      <w:szCs w:val="20"/>
    </w:rPr>
  </w:style>
  <w:style w:type="paragraph" w:styleId="25">
    <w:name w:val="toc 2"/>
    <w:basedOn w:val="a1"/>
    <w:next w:val="a1"/>
    <w:qFormat/>
    <w:rsid w:val="00075C7F"/>
    <w:pPr>
      <w:ind w:leftChars="200" w:left="420"/>
    </w:pPr>
    <w:rPr>
      <w:rFonts w:ascii="Times New Roman" w:eastAsia="宋体" w:hAnsi="Times New Roman" w:cs="Times New Roman"/>
      <w:szCs w:val="20"/>
    </w:rPr>
  </w:style>
  <w:style w:type="paragraph" w:styleId="91">
    <w:name w:val="toc 9"/>
    <w:basedOn w:val="a1"/>
    <w:next w:val="a1"/>
    <w:qFormat/>
    <w:rsid w:val="00075C7F"/>
    <w:pPr>
      <w:ind w:leftChars="1600" w:left="3360"/>
    </w:pPr>
    <w:rPr>
      <w:rFonts w:ascii="Times New Roman" w:eastAsia="宋体" w:hAnsi="Times New Roman" w:cs="Times New Roman"/>
      <w:szCs w:val="20"/>
    </w:rPr>
  </w:style>
  <w:style w:type="paragraph" w:styleId="26">
    <w:name w:val="Body Text 2"/>
    <w:basedOn w:val="a1"/>
    <w:link w:val="2Char2"/>
    <w:qFormat/>
    <w:rsid w:val="00075C7F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paragraph" w:styleId="45">
    <w:name w:val="List 4"/>
    <w:basedOn w:val="a1"/>
    <w:qFormat/>
    <w:rsid w:val="00075C7F"/>
    <w:pPr>
      <w:ind w:leftChars="600" w:left="100" w:hangingChars="200" w:hanging="200"/>
    </w:pPr>
    <w:rPr>
      <w:rFonts w:ascii="Times New Roman" w:eastAsia="宋体" w:hAnsi="Times New Roman" w:cs="Times New Roman"/>
      <w:szCs w:val="20"/>
    </w:rPr>
  </w:style>
  <w:style w:type="paragraph" w:styleId="27">
    <w:name w:val="List Continue 2"/>
    <w:basedOn w:val="a1"/>
    <w:rsid w:val="00075C7F"/>
    <w:pPr>
      <w:spacing w:after="120"/>
      <w:ind w:leftChars="400" w:left="840"/>
    </w:pPr>
    <w:rPr>
      <w:rFonts w:ascii="Times New Roman" w:eastAsia="宋体" w:hAnsi="Times New Roman" w:cs="Times New Roman"/>
      <w:szCs w:val="20"/>
    </w:rPr>
  </w:style>
  <w:style w:type="paragraph" w:styleId="aff3">
    <w:name w:val="Message Header"/>
    <w:basedOn w:val="a1"/>
    <w:link w:val="Charf2"/>
    <w:qFormat/>
    <w:rsid w:val="00075C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eastAsia="宋体" w:hAnsi="Arial" w:cs="Arial"/>
      <w:sz w:val="24"/>
      <w:szCs w:val="24"/>
    </w:rPr>
  </w:style>
  <w:style w:type="paragraph" w:styleId="HTML0">
    <w:name w:val="HTML Preformatted"/>
    <w:basedOn w:val="a1"/>
    <w:link w:val="HTMLChar0"/>
    <w:qFormat/>
    <w:rsid w:val="00075C7F"/>
    <w:rPr>
      <w:rFonts w:ascii="Courier New" w:eastAsia="宋体" w:hAnsi="Courier New" w:cs="Courier New"/>
      <w:sz w:val="20"/>
      <w:szCs w:val="20"/>
    </w:rPr>
  </w:style>
  <w:style w:type="paragraph" w:styleId="aff4">
    <w:name w:val="Normal (Web)"/>
    <w:basedOn w:val="a1"/>
    <w:qFormat/>
    <w:rsid w:val="00075C7F"/>
    <w:rPr>
      <w:rFonts w:ascii="Times New Roman" w:eastAsia="宋体" w:hAnsi="Times New Roman" w:cs="Times New Roman"/>
      <w:sz w:val="24"/>
      <w:szCs w:val="24"/>
    </w:rPr>
  </w:style>
  <w:style w:type="paragraph" w:styleId="37">
    <w:name w:val="List Continue 3"/>
    <w:basedOn w:val="a1"/>
    <w:qFormat/>
    <w:rsid w:val="00075C7F"/>
    <w:pPr>
      <w:spacing w:after="120"/>
      <w:ind w:leftChars="600" w:left="1260"/>
    </w:pPr>
    <w:rPr>
      <w:rFonts w:ascii="Times New Roman" w:eastAsia="宋体" w:hAnsi="Times New Roman" w:cs="Times New Roman"/>
      <w:szCs w:val="20"/>
    </w:rPr>
  </w:style>
  <w:style w:type="paragraph" w:styleId="28">
    <w:name w:val="index 2"/>
    <w:basedOn w:val="a1"/>
    <w:next w:val="a1"/>
    <w:qFormat/>
    <w:rsid w:val="00075C7F"/>
    <w:pPr>
      <w:ind w:leftChars="200" w:left="200"/>
    </w:pPr>
    <w:rPr>
      <w:rFonts w:ascii="Times New Roman" w:eastAsia="宋体" w:hAnsi="Times New Roman" w:cs="Times New Roman"/>
      <w:szCs w:val="20"/>
    </w:rPr>
  </w:style>
  <w:style w:type="paragraph" w:styleId="aff5">
    <w:name w:val="Title"/>
    <w:basedOn w:val="a1"/>
    <w:link w:val="Charf3"/>
    <w:qFormat/>
    <w:rsid w:val="00075C7F"/>
    <w:pPr>
      <w:jc w:val="center"/>
    </w:pPr>
    <w:rPr>
      <w:rFonts w:ascii="ITSlogo" w:eastAsia="宋体" w:hAnsi="ITSlogo" w:cs="Times New Roman"/>
      <w:sz w:val="84"/>
      <w:szCs w:val="20"/>
    </w:rPr>
  </w:style>
  <w:style w:type="character" w:styleId="aff6">
    <w:name w:val="page number"/>
    <w:basedOn w:val="a3"/>
    <w:qFormat/>
    <w:rsid w:val="00075C7F"/>
  </w:style>
  <w:style w:type="character" w:styleId="aff7">
    <w:name w:val="Hyperlink"/>
    <w:qFormat/>
    <w:rsid w:val="00075C7F"/>
    <w:rPr>
      <w:color w:val="0000FF"/>
      <w:u w:val="single"/>
    </w:rPr>
  </w:style>
  <w:style w:type="table" w:styleId="aff8">
    <w:name w:val="Table Grid"/>
    <w:basedOn w:val="a4"/>
    <w:uiPriority w:val="59"/>
    <w:qFormat/>
    <w:rsid w:val="00075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e">
    <w:name w:val="页眉 Char"/>
    <w:basedOn w:val="a3"/>
    <w:link w:val="afc"/>
    <w:uiPriority w:val="99"/>
    <w:qFormat/>
    <w:rsid w:val="00075C7F"/>
    <w:rPr>
      <w:sz w:val="18"/>
      <w:szCs w:val="18"/>
    </w:rPr>
  </w:style>
  <w:style w:type="character" w:customStyle="1" w:styleId="Chard">
    <w:name w:val="页脚 Char"/>
    <w:basedOn w:val="a3"/>
    <w:link w:val="afa"/>
    <w:uiPriority w:val="99"/>
    <w:qFormat/>
    <w:rsid w:val="00075C7F"/>
    <w:rPr>
      <w:sz w:val="18"/>
      <w:szCs w:val="18"/>
    </w:rPr>
  </w:style>
  <w:style w:type="character" w:customStyle="1" w:styleId="1Char">
    <w:name w:val="标题 1 Char"/>
    <w:basedOn w:val="a3"/>
    <w:link w:val="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Charf3">
    <w:name w:val="标题 Char"/>
    <w:basedOn w:val="a3"/>
    <w:link w:val="aff5"/>
    <w:qFormat/>
    <w:rsid w:val="00075C7F"/>
    <w:rPr>
      <w:rFonts w:ascii="ITSlogo" w:eastAsia="宋体" w:hAnsi="ITSlogo" w:cs="Times New Roman"/>
      <w:sz w:val="84"/>
      <w:szCs w:val="20"/>
    </w:rPr>
  </w:style>
  <w:style w:type="character" w:customStyle="1" w:styleId="Char0">
    <w:name w:val="正文文本 Char"/>
    <w:basedOn w:val="a3"/>
    <w:link w:val="a7"/>
    <w:qFormat/>
    <w:rsid w:val="00075C7F"/>
    <w:rPr>
      <w:rFonts w:ascii="Times New Roman" w:eastAsia="宋体" w:hAnsi="Times New Roman" w:cs="Times New Roman"/>
      <w:i/>
      <w:sz w:val="18"/>
      <w:szCs w:val="20"/>
    </w:rPr>
  </w:style>
  <w:style w:type="character" w:customStyle="1" w:styleId="Char8">
    <w:name w:val="正文文本缩进 Char"/>
    <w:basedOn w:val="a3"/>
    <w:link w:val="af3"/>
    <w:qFormat/>
    <w:rsid w:val="00075C7F"/>
    <w:rPr>
      <w:rFonts w:ascii="Times New Roman" w:eastAsia="宋体" w:hAnsi="Times New Roman" w:cs="Times New Roman"/>
      <w:sz w:val="15"/>
      <w:szCs w:val="20"/>
    </w:rPr>
  </w:style>
  <w:style w:type="character" w:customStyle="1" w:styleId="2Char0">
    <w:name w:val="正文文本缩进 2 Char"/>
    <w:basedOn w:val="a3"/>
    <w:link w:val="23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1">
    <w:name w:val="正文文本缩进 3 Char"/>
    <w:basedOn w:val="a3"/>
    <w:link w:val="36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keyword3">
    <w:name w:val="keyword3"/>
    <w:basedOn w:val="a3"/>
    <w:rsid w:val="00075C7F"/>
    <w:rPr>
      <w:b/>
      <w:bCs/>
      <w:color w:val="000000"/>
      <w:sz w:val="30"/>
      <w:szCs w:val="30"/>
    </w:rPr>
  </w:style>
  <w:style w:type="character" w:customStyle="1" w:styleId="Charc">
    <w:name w:val="批注框文本 Char"/>
    <w:basedOn w:val="a3"/>
    <w:link w:val="af9"/>
    <w:uiPriority w:val="99"/>
    <w:qFormat/>
    <w:rsid w:val="00075C7F"/>
    <w:rPr>
      <w:sz w:val="18"/>
      <w:szCs w:val="18"/>
    </w:rPr>
  </w:style>
  <w:style w:type="paragraph" w:customStyle="1" w:styleId="12">
    <w:name w:val="列出段落1"/>
    <w:basedOn w:val="a1"/>
    <w:uiPriority w:val="34"/>
    <w:qFormat/>
    <w:rsid w:val="00075C7F"/>
    <w:pPr>
      <w:ind w:firstLineChars="200" w:firstLine="420"/>
      <w:jc w:val="left"/>
    </w:pPr>
    <w:rPr>
      <w:rFonts w:ascii="Tahoma" w:eastAsia="PMingLiU" w:hAnsi="Tahoma" w:cs="Times New Roman"/>
      <w:snapToGrid w:val="0"/>
      <w:sz w:val="20"/>
      <w:szCs w:val="20"/>
      <w:lang w:eastAsia="zh-HK"/>
    </w:rPr>
  </w:style>
  <w:style w:type="character" w:customStyle="1" w:styleId="2Char">
    <w:name w:val="标题 2 Char"/>
    <w:basedOn w:val="a3"/>
    <w:link w:val="2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3Char">
    <w:name w:val="标题 3 Char"/>
    <w:basedOn w:val="a3"/>
    <w:link w:val="31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4Char">
    <w:name w:val="标题 4 Char"/>
    <w:basedOn w:val="a3"/>
    <w:link w:val="41"/>
    <w:qFormat/>
    <w:rsid w:val="00075C7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3"/>
    <w:link w:val="51"/>
    <w:qFormat/>
    <w:rsid w:val="00075C7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3"/>
    <w:link w:val="6"/>
    <w:qFormat/>
    <w:rsid w:val="00075C7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3"/>
    <w:link w:val="7"/>
    <w:qFormat/>
    <w:rsid w:val="00075C7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3"/>
    <w:link w:val="8"/>
    <w:rsid w:val="00075C7F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3"/>
    <w:link w:val="9"/>
    <w:qFormat/>
    <w:rsid w:val="00075C7F"/>
    <w:rPr>
      <w:rFonts w:ascii="Arial" w:eastAsia="黑体" w:hAnsi="Arial" w:cs="Times New Roman"/>
      <w:szCs w:val="21"/>
    </w:rPr>
  </w:style>
  <w:style w:type="character" w:customStyle="1" w:styleId="Charf0">
    <w:name w:val="副标题 Char"/>
    <w:basedOn w:val="a3"/>
    <w:link w:val="aff"/>
    <w:qFormat/>
    <w:rsid w:val="00075C7F"/>
    <w:rPr>
      <w:rFonts w:ascii="Times New Roman" w:eastAsia="宋体" w:hAnsi="Times New Roman" w:cs="Times New Roman"/>
      <w:b/>
      <w:szCs w:val="20"/>
    </w:rPr>
  </w:style>
  <w:style w:type="character" w:customStyle="1" w:styleId="HTMLChar">
    <w:name w:val="HTML 地址 Char"/>
    <w:basedOn w:val="a3"/>
    <w:link w:val="HTML"/>
    <w:qFormat/>
    <w:rsid w:val="00075C7F"/>
    <w:rPr>
      <w:rFonts w:ascii="Times New Roman" w:eastAsia="宋体" w:hAnsi="Times New Roman" w:cs="Times New Roman"/>
      <w:i/>
      <w:iCs/>
      <w:szCs w:val="20"/>
    </w:rPr>
  </w:style>
  <w:style w:type="character" w:customStyle="1" w:styleId="HTMLChar0">
    <w:name w:val="HTML 预设格式 Char"/>
    <w:basedOn w:val="a3"/>
    <w:link w:val="HTML0"/>
    <w:qFormat/>
    <w:rsid w:val="00075C7F"/>
    <w:rPr>
      <w:rFonts w:ascii="Courier New" w:eastAsia="宋体" w:hAnsi="Courier New" w:cs="Courier New"/>
      <w:sz w:val="20"/>
      <w:szCs w:val="20"/>
    </w:rPr>
  </w:style>
  <w:style w:type="character" w:customStyle="1" w:styleId="Char6">
    <w:name w:val="称呼 Char"/>
    <w:basedOn w:val="a3"/>
    <w:link w:val="af1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3">
    <w:name w:val="电子邮件签名 Char"/>
    <w:basedOn w:val="a3"/>
    <w:link w:val="ab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1">
    <w:name w:val="宏文本 Char"/>
    <w:basedOn w:val="a3"/>
    <w:link w:val="a9"/>
    <w:qFormat/>
    <w:rsid w:val="00075C7F"/>
    <w:rPr>
      <w:rFonts w:ascii="Courier New" w:eastAsia="宋体" w:hAnsi="Courier New" w:cs="Courier New"/>
      <w:sz w:val="24"/>
      <w:szCs w:val="24"/>
    </w:rPr>
  </w:style>
  <w:style w:type="character" w:customStyle="1" w:styleId="Charf1">
    <w:name w:val="脚注文本 Char"/>
    <w:basedOn w:val="a3"/>
    <w:link w:val="aff1"/>
    <w:qFormat/>
    <w:rsid w:val="00075C7F"/>
    <w:rPr>
      <w:rFonts w:ascii="Times New Roman" w:eastAsia="宋体" w:hAnsi="Times New Roman" w:cs="Times New Roman"/>
      <w:sz w:val="18"/>
      <w:szCs w:val="18"/>
    </w:rPr>
  </w:style>
  <w:style w:type="character" w:customStyle="1" w:styleId="Char7">
    <w:name w:val="结束语 Char"/>
    <w:basedOn w:val="a3"/>
    <w:link w:val="af2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5">
    <w:name w:val="批注文字 Char"/>
    <w:basedOn w:val="a3"/>
    <w:link w:val="af0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9">
    <w:name w:val="纯文本 Char"/>
    <w:basedOn w:val="a3"/>
    <w:link w:val="af6"/>
    <w:qFormat/>
    <w:rsid w:val="00075C7F"/>
    <w:rPr>
      <w:rFonts w:ascii="宋体" w:eastAsia="宋体" w:hAnsi="Courier New" w:cs="Courier New"/>
      <w:szCs w:val="21"/>
    </w:rPr>
  </w:style>
  <w:style w:type="character" w:customStyle="1" w:styleId="Charf">
    <w:name w:val="签名 Char"/>
    <w:basedOn w:val="a3"/>
    <w:link w:val="afd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a">
    <w:name w:val="日期 Char"/>
    <w:basedOn w:val="a3"/>
    <w:link w:val="af7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Charb">
    <w:name w:val="尾注文本 Char"/>
    <w:basedOn w:val="a3"/>
    <w:link w:val="af8"/>
    <w:rsid w:val="00075C7F"/>
    <w:rPr>
      <w:rFonts w:ascii="Times New Roman" w:eastAsia="宋体" w:hAnsi="Times New Roman" w:cs="Times New Roman"/>
      <w:szCs w:val="20"/>
    </w:rPr>
  </w:style>
  <w:style w:type="character" w:customStyle="1" w:styleId="Char4">
    <w:name w:val="文档结构图 Char"/>
    <w:basedOn w:val="a3"/>
    <w:link w:val="ae"/>
    <w:qFormat/>
    <w:rsid w:val="00075C7F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f2">
    <w:name w:val="信息标题 Char"/>
    <w:basedOn w:val="a3"/>
    <w:link w:val="aff3"/>
    <w:qFormat/>
    <w:rsid w:val="00075C7F"/>
    <w:rPr>
      <w:rFonts w:ascii="Arial" w:eastAsia="宋体" w:hAnsi="Arial" w:cs="Arial"/>
      <w:sz w:val="24"/>
      <w:szCs w:val="24"/>
      <w:shd w:val="pct20" w:color="auto" w:fill="auto"/>
    </w:rPr>
  </w:style>
  <w:style w:type="character" w:customStyle="1" w:styleId="Char">
    <w:name w:val="正文首行缩进 Char"/>
    <w:basedOn w:val="Char0"/>
    <w:link w:val="a6"/>
    <w:qFormat/>
    <w:rsid w:val="00075C7F"/>
  </w:style>
  <w:style w:type="character" w:customStyle="1" w:styleId="2Char1">
    <w:name w:val="正文首行缩进 2 Char"/>
    <w:basedOn w:val="Char8"/>
    <w:link w:val="24"/>
    <w:qFormat/>
    <w:rsid w:val="00075C7F"/>
  </w:style>
  <w:style w:type="character" w:customStyle="1" w:styleId="2Char2">
    <w:name w:val="正文文本 2 Char"/>
    <w:basedOn w:val="a3"/>
    <w:link w:val="26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3Char0">
    <w:name w:val="正文文本 3 Char"/>
    <w:basedOn w:val="a3"/>
    <w:link w:val="33"/>
    <w:qFormat/>
    <w:rsid w:val="00075C7F"/>
    <w:rPr>
      <w:rFonts w:ascii="Times New Roman" w:eastAsia="宋体" w:hAnsi="Times New Roman" w:cs="Times New Roman"/>
      <w:sz w:val="16"/>
      <w:szCs w:val="16"/>
    </w:rPr>
  </w:style>
  <w:style w:type="character" w:customStyle="1" w:styleId="Char2">
    <w:name w:val="注释标题 Char"/>
    <w:basedOn w:val="a3"/>
    <w:link w:val="aa"/>
    <w:qFormat/>
    <w:rsid w:val="00075C7F"/>
    <w:rPr>
      <w:rFonts w:ascii="Times New Roman" w:eastAsia="宋体" w:hAnsi="Times New Roman" w:cs="Times New Roman"/>
      <w:szCs w:val="20"/>
    </w:rPr>
  </w:style>
  <w:style w:type="character" w:customStyle="1" w:styleId="aff9">
    <w:name w:val="访问过的超链接"/>
    <w:qFormat/>
    <w:rsid w:val="00075C7F"/>
    <w:rPr>
      <w:color w:val="800080"/>
      <w:u w:val="single"/>
    </w:rPr>
  </w:style>
  <w:style w:type="table" w:customStyle="1" w:styleId="13">
    <w:name w:val="网格型1"/>
    <w:basedOn w:val="a4"/>
    <w:uiPriority w:val="59"/>
    <w:qFormat/>
    <w:rsid w:val="00075C7F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ns">
    <w:name w:val="trans"/>
    <w:basedOn w:val="a3"/>
    <w:qFormat/>
    <w:rsid w:val="00075C7F"/>
  </w:style>
  <w:style w:type="paragraph" w:styleId="affa">
    <w:name w:val="List Paragraph"/>
    <w:basedOn w:val="a1"/>
    <w:uiPriority w:val="99"/>
    <w:unhideWhenUsed/>
    <w:rsid w:val="00D60AF9"/>
    <w:pPr>
      <w:ind w:firstLineChars="200" w:firstLine="420"/>
    </w:pPr>
  </w:style>
  <w:style w:type="character" w:customStyle="1" w:styleId="con">
    <w:name w:val="con"/>
    <w:basedOn w:val="a3"/>
    <w:rsid w:val="00CC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565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3647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3664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590">
              <w:marLeft w:val="689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46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6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0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07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3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3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footer" Target="footer2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t-lab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None无危害"/>
  <ax:ocxPr ax:name="FontName" ax:value="宋体"/>
  <ax:ocxPr ax:name="FontHeight" ax:value="150"/>
  <ax:ocxPr ax:name="FontCharSet" ax:value="134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29;619"/>
  <ax:ocxPr ax:name="Value" ax:value="0"/>
  <ax:ocxPr ax:name="Caption" ax:value="English英文"/>
  <ax:ocxPr ax:name="FontName" ax:value="宋体"/>
  <ax:ocxPr ax:name="FontHeight" ax:value="150"/>
  <ax:ocxPr ax:name="FontCharSet" ax:value="134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8968;619"/>
  <ax:ocxPr ax:name="Value" ax:value="0"/>
  <ax:ocxPr ax:name="Caption" ax:value="Bilingual中英文(Surcharge 100 RMB per report加收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692;619"/>
  <ax:ocxPr ax:name="Value" ax:value="0"/>
  <ax:ocxPr ax:name="Caption" ax:value="One report for the whole product出一份报告"/>
  <ax:ocxPr ax:name="FontName" ax:value="宋体"/>
  <ax:ocxPr ax:name="FontHeight" ax:value="150"/>
  <ax:ocxPr ax:name="FontCharSet" ax:value="134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07;619"/>
  <ax:ocxPr ax:name="Value" ax:value="0"/>
  <ax:ocxPr ax:name="Caption" ax:value="By items按项目分开出报告"/>
  <ax:ocxPr ax:name="FontName" ax:value="宋体"/>
  <ax:ocxPr ax:name="FontHeight" ax:value="150"/>
  <ax:ocxPr ax:name="FontCharSet" ax:value="134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352;619"/>
  <ax:ocxPr ax:name="Value" ax:value="0"/>
  <ax:ocxPr ax:name="Caption" ax:value="By samples按样品分开出报告"/>
  <ax:ocxPr ax:name="FontName" ax:value="宋体"/>
  <ax:ocxPr ax:name="FontHeight" ax:value="150"/>
  <ax:ocxPr ax:name="FontCharSet" ax:value="134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164;619"/>
  <ax:ocxPr ax:name="Value" ax:value="0"/>
  <ax:ocxPr ax:name="Caption" ax:value="Email电邮"/>
  <ax:ocxPr ax:name="FontName" ax:value="宋体"/>
  <ax:ocxPr ax:name="FontHeight" ax:value="150"/>
  <ax:ocxPr ax:name="FontCharSet" ax:value="134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2788;619"/>
  <ax:ocxPr ax:name="Value" ax:value="0"/>
  <ax:ocxPr ax:name="Caption" ax:value="Express快递送达(Surcharge 100 RMB per printed paper report 打印纸质正本报告人民币100元/份)"/>
  <ax:ocxPr ax:name="FontName" ax:value="宋体"/>
  <ax:ocxPr ax:name="FontHeight" ax:value="150"/>
  <ax:ocxPr ax:name="FontCharSet" ax:value="134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6384;619"/>
  <ax:ocxPr ax:name="Value" ax:value="0"/>
  <ax:ocxPr ax:name="Caption" ax:value="No(Keep for 3 months)不需退还(保存3个月)  "/>
  <ax:ocxPr ax:name="FontName" ax:value="宋体"/>
  <ax:ocxPr ax:name="FontHeight" ax:value="150"/>
  <ax:ocxPr ax:name="FontCharSet" ax:value="134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823;619"/>
  <ax:ocxPr ax:name="Value" ax:value="0"/>
  <ax:ocxPr ax:name="Caption" ax:value="Yes需退还(Delivery fee shall be paid by the applicant快递费用由申请方承担)"/>
  <ax:ocxPr ax:name="FontName" ax:value="宋体"/>
  <ax:ocxPr ax:name="FontHeight" ax:value="15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837;619"/>
  <ax:ocxPr ax:name="Value" ax:value="0"/>
  <ax:ocxPr ax:name="Caption" ax:value="Flammable/Explosive易燃易爆品"/>
  <ax:ocxPr ax:name="FontName" ax:value="宋体"/>
  <ax:ocxPr ax:name="FontHeight" ax:value="15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983;619"/>
  <ax:ocxPr ax:name="Value" ax:value="0"/>
  <ax:ocxPr ax:name="Caption" ax:value="Corrosive腐蚀品"/>
  <ax:ocxPr ax:name="FontName" ax:value="宋体"/>
  <ax:ocxPr ax:name="FontHeight" ax:value="15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445;619"/>
  <ax:ocxPr ax:name="Value" ax:value="0"/>
  <ax:ocxPr ax:name="Caption" ax:value="Poisonous有毒物品"/>
  <ax:ocxPr ax:name="FontName" ax:value="宋体"/>
  <ax:ocxPr ax:name="FontHeight" ax:value="15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0;619"/>
  <ax:ocxPr ax:name="Value" ax:value="0"/>
  <ax:ocxPr ax:name="Caption" ax:value="Other 其他"/>
  <ax:ocxPr ax:name="FontName" ax:value="宋体"/>
  <ax:ocxPr ax:name="FontHeight" ax:value="150"/>
  <ax:ocxPr ax:name="FontCharSet" ax:value="134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5609;619"/>
  <ax:ocxPr ax:name="Value" ax:value="0"/>
  <ax:ocxPr ax:name="Caption" ax:value="Regular 4 working days常规4个工作日"/>
  <ax:ocxPr ax:name="FontName" ax:value="宋体"/>
  <ax:ocxPr ax:name="FontHeight" ax:value="150"/>
  <ax:ocxPr ax:name="FontCharSet" ax:value="134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9476;619"/>
  <ax:ocxPr ax:name="Value" ax:value="0"/>
  <ax:ocxPr ax:name="Caption" ax:value="Express 3 working days加急3个工作日(Surcharge 40% fee加收40%费用)"/>
  <ax:ocxPr ax:name="FontName" ax:value="宋体"/>
  <ax:ocxPr ax:name="FontHeight" ax:value="150"/>
  <ax:ocxPr ax:name="FontCharSet" ax:value="134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0160;619"/>
  <ax:ocxPr ax:name="Value" ax:value="0"/>
  <ax:ocxPr ax:name="Caption" ax:value="Shuttle 1.5 working days特急1.5个工作日(Surcharge 100% fee加收100%费用) "/>
  <ax:ocxPr ax:name="FontName" ax:value="宋体"/>
  <ax:ocxPr ax:name="FontHeight" ax:value="150"/>
  <ax:ocxPr ax:name="FontCharSet" ax:value="134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452;619"/>
  <ax:ocxPr ax:name="Value" ax:value="0"/>
  <ax:ocxPr ax:name="Caption" ax:value="Chinese中文"/>
  <ax:ocxPr ax:name="FontName" ax:value="宋体"/>
  <ax:ocxPr ax:name="FontHeight" ax:value="150"/>
  <ax:ocxPr ax:name="FontCharSet" ax:value="134"/>
  <ax:ocxPr ax:name="FontPitchAndFamily" ax:value="34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4BEAC5-1783-4474-B63E-9E513CA5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6996</Characters>
  <Application>Microsoft Office Word</Application>
  <DocSecurity>0</DocSecurity>
  <Lines>58</Lines>
  <Paragraphs>16</Paragraphs>
  <ScaleCrop>false</ScaleCrop>
  <Company>Microsoft</Company>
  <LinksUpToDate>false</LinksUpToDate>
  <CharactersWithSpaces>8207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冯丽</dc:creator>
  <cp:lastModifiedBy>报告小跟班</cp:lastModifiedBy>
  <cp:revision>18</cp:revision>
  <cp:lastPrinted>2017-12-04T09:02:00Z</cp:lastPrinted>
  <dcterms:created xsi:type="dcterms:W3CDTF">2019-03-26T01:28:00Z</dcterms:created>
  <dcterms:modified xsi:type="dcterms:W3CDTF">2019-03-26T01:33:00Z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